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022E" w14:textId="7883D464" w:rsidR="008450F6" w:rsidRDefault="03521D17">
      <w:pPr>
        <w:pStyle w:val="Heading1"/>
        <w:jc w:val="center"/>
        <w:rPr>
          <w:sz w:val="36"/>
          <w:szCs w:val="36"/>
          <w:u w:val="single"/>
        </w:rPr>
      </w:pPr>
      <w:r w:rsidRPr="03521D17">
        <w:rPr>
          <w:sz w:val="36"/>
          <w:szCs w:val="36"/>
          <w:u w:val="single"/>
        </w:rPr>
        <w:t>Talton Wedding Menus 202</w:t>
      </w:r>
      <w:r w:rsidR="000739D7">
        <w:rPr>
          <w:sz w:val="36"/>
          <w:szCs w:val="36"/>
          <w:u w:val="single"/>
        </w:rPr>
        <w:t>1</w:t>
      </w:r>
    </w:p>
    <w:p w14:paraId="672A6659" w14:textId="77777777" w:rsidR="008450F6" w:rsidRDefault="008450F6">
      <w:pPr>
        <w:rPr>
          <w:sz w:val="36"/>
          <w:szCs w:val="36"/>
          <w:u w:val="single"/>
        </w:rPr>
      </w:pPr>
    </w:p>
    <w:p w14:paraId="04A8A569" w14:textId="7C484674" w:rsidR="00883490" w:rsidRPr="00AE04A7" w:rsidRDefault="1F6E1763" w:rsidP="00426255">
      <w:pPr>
        <w:jc w:val="both"/>
        <w:rPr>
          <w:rFonts w:ascii="Arial" w:eastAsia="Arial" w:hAnsi="Arial" w:cs="Arial"/>
          <w:sz w:val="22"/>
          <w:szCs w:val="22"/>
        </w:rPr>
      </w:pPr>
      <w:r w:rsidRPr="1F6E1763">
        <w:rPr>
          <w:rFonts w:ascii="Arial" w:eastAsia="Arial" w:hAnsi="Arial" w:cs="Arial"/>
          <w:sz w:val="22"/>
          <w:szCs w:val="22"/>
        </w:rPr>
        <w:t xml:space="preserve">The following is what we recommend for weddings – for £38 we will serve canapés; a spit roast spread, including 5 sides on platters brought to your table; and pudding plated up brought to your table.  I list some other options that we’ve done at the end, and if you have any other ideas, please ask, we’ll give most things a go. </w:t>
      </w:r>
    </w:p>
    <w:p w14:paraId="0A37501D" w14:textId="77777777" w:rsidR="008D50F0" w:rsidRPr="00AE04A7" w:rsidRDefault="008D50F0" w:rsidP="00426255">
      <w:pPr>
        <w:jc w:val="both"/>
        <w:rPr>
          <w:rFonts w:ascii="Arial" w:eastAsia="Arial" w:hAnsi="Arial" w:cs="Arial"/>
          <w:sz w:val="22"/>
          <w:szCs w:val="22"/>
        </w:rPr>
      </w:pPr>
    </w:p>
    <w:p w14:paraId="4FDCF4F8" w14:textId="70930A0B" w:rsidR="008D50F0" w:rsidRPr="00AE04A7" w:rsidRDefault="61285E36" w:rsidP="00426255">
      <w:pPr>
        <w:jc w:val="both"/>
        <w:rPr>
          <w:rFonts w:ascii="Arial" w:eastAsia="Arial" w:hAnsi="Arial" w:cs="Arial"/>
          <w:sz w:val="22"/>
          <w:szCs w:val="22"/>
        </w:rPr>
      </w:pPr>
      <w:r w:rsidRPr="61285E36">
        <w:rPr>
          <w:rFonts w:ascii="Arial" w:eastAsia="Arial" w:hAnsi="Arial" w:cs="Arial"/>
          <w:sz w:val="22"/>
          <w:szCs w:val="22"/>
        </w:rPr>
        <w:t>Spit roasts are our speciality.  We raise all our own pigs, usually a mix of Gloucester Old Spots and Berkshires.  We buy them as 8-week-old weaners, then keep them for around 4 months and take them to the abattoir 2 days before your wedding.  Barney uses a giant wood-fired brick oven, which houses the hand-turned spit, and has mastered the art of cooking in this very labour-intensive way.  So, the spit roast (lamb or pork) is the centre piece, but the vegetables make your wedding meal shine; we make sure that each side dish would be a delicious meal in itself, so you have a veritable feast on your table. I (Olivia) have worked as a chef all my working life, first in London for Gary Rhodes and Fergus and Margot Henderson, and then back here at Talton where my cooking began in the Kitchen Garden and my Gran’s kitchen.</w:t>
      </w:r>
    </w:p>
    <w:p w14:paraId="6523B281" w14:textId="448358F0" w:rsidR="03521D17" w:rsidRDefault="03521D17" w:rsidP="03521D17">
      <w:pPr>
        <w:jc w:val="both"/>
        <w:rPr>
          <w:rFonts w:ascii="Arial" w:eastAsia="Arial" w:hAnsi="Arial" w:cs="Arial"/>
          <w:sz w:val="22"/>
          <w:szCs w:val="22"/>
        </w:rPr>
      </w:pPr>
    </w:p>
    <w:p w14:paraId="6AFBCDFA" w14:textId="65B4ECC4" w:rsidR="03521D17" w:rsidRDefault="61285E36" w:rsidP="03521D17">
      <w:pPr>
        <w:jc w:val="both"/>
        <w:rPr>
          <w:rFonts w:ascii="Arial" w:eastAsia="Arial" w:hAnsi="Arial" w:cs="Arial"/>
          <w:sz w:val="22"/>
          <w:szCs w:val="22"/>
        </w:rPr>
      </w:pPr>
      <w:r w:rsidRPr="61285E36">
        <w:rPr>
          <w:rFonts w:ascii="Arial" w:eastAsia="Arial" w:hAnsi="Arial" w:cs="Arial"/>
          <w:sz w:val="22"/>
          <w:szCs w:val="22"/>
        </w:rPr>
        <w:t xml:space="preserve">As my culinary heroine Elizabeth David said ‘good cooking takes trouble’, </w:t>
      </w:r>
      <w:r w:rsidR="00500FAC">
        <w:rPr>
          <w:rFonts w:ascii="Arial" w:eastAsia="Arial" w:hAnsi="Arial" w:cs="Arial"/>
          <w:sz w:val="22"/>
          <w:szCs w:val="22"/>
        </w:rPr>
        <w:t>so</w:t>
      </w:r>
      <w:r w:rsidRPr="61285E36">
        <w:rPr>
          <w:rFonts w:ascii="Arial" w:eastAsia="Arial" w:hAnsi="Arial" w:cs="Arial"/>
          <w:sz w:val="22"/>
          <w:szCs w:val="22"/>
        </w:rPr>
        <w:t xml:space="preserve"> we take trouble over our food.  We aim to source our ingredients from farmers who tread lightly on the earth</w:t>
      </w:r>
      <w:r w:rsidR="0085747F">
        <w:rPr>
          <w:rFonts w:ascii="Arial" w:eastAsia="Arial" w:hAnsi="Arial" w:cs="Arial"/>
          <w:sz w:val="22"/>
          <w:szCs w:val="22"/>
        </w:rPr>
        <w:t>;</w:t>
      </w:r>
      <w:r w:rsidRPr="61285E36">
        <w:rPr>
          <w:rFonts w:ascii="Arial" w:eastAsia="Arial" w:hAnsi="Arial" w:cs="Arial"/>
          <w:sz w:val="22"/>
          <w:szCs w:val="22"/>
        </w:rPr>
        <w:t xml:space="preserve"> our lamb and beef come from Kite’s Nest Farm</w:t>
      </w:r>
      <w:r w:rsidR="00205972">
        <w:rPr>
          <w:rFonts w:ascii="Arial" w:eastAsia="Arial" w:hAnsi="Arial" w:cs="Arial"/>
          <w:sz w:val="22"/>
          <w:szCs w:val="22"/>
        </w:rPr>
        <w:t>;</w:t>
      </w:r>
      <w:r w:rsidRPr="61285E36">
        <w:rPr>
          <w:rFonts w:ascii="Arial" w:eastAsia="Arial" w:hAnsi="Arial" w:cs="Arial"/>
          <w:sz w:val="22"/>
          <w:szCs w:val="22"/>
        </w:rPr>
        <w:t xml:space="preserve"> our chicken and eggs are from our neighbours at Talton Mill</w:t>
      </w:r>
      <w:r w:rsidR="00205972">
        <w:rPr>
          <w:rFonts w:ascii="Arial" w:eastAsia="Arial" w:hAnsi="Arial" w:cs="Arial"/>
          <w:sz w:val="22"/>
          <w:szCs w:val="22"/>
        </w:rPr>
        <w:t>.  W</w:t>
      </w:r>
      <w:r w:rsidRPr="61285E36">
        <w:rPr>
          <w:rFonts w:ascii="Arial" w:eastAsia="Arial" w:hAnsi="Arial" w:cs="Arial"/>
          <w:sz w:val="22"/>
          <w:szCs w:val="22"/>
        </w:rPr>
        <w:t>e use organic flour, oil, sugar, milk, and butter, and of course our own pork products, fruit, and herbs.</w:t>
      </w:r>
    </w:p>
    <w:p w14:paraId="5DAB6C7B" w14:textId="77777777" w:rsidR="008D50F0" w:rsidRPr="00AE04A7" w:rsidRDefault="008D50F0" w:rsidP="00426255">
      <w:pPr>
        <w:jc w:val="both"/>
        <w:rPr>
          <w:rFonts w:ascii="Arial" w:eastAsia="Arial" w:hAnsi="Arial" w:cs="Arial"/>
          <w:sz w:val="22"/>
          <w:szCs w:val="22"/>
        </w:rPr>
      </w:pPr>
    </w:p>
    <w:p w14:paraId="7DABCDF8" w14:textId="64F6E23C" w:rsidR="000C0497" w:rsidRDefault="3F30542D" w:rsidP="00426255">
      <w:pPr>
        <w:jc w:val="both"/>
        <w:rPr>
          <w:rFonts w:ascii="Arial" w:eastAsia="Arial" w:hAnsi="Arial" w:cs="Arial"/>
          <w:sz w:val="22"/>
          <w:szCs w:val="22"/>
        </w:rPr>
      </w:pPr>
      <w:r w:rsidRPr="3F30542D">
        <w:rPr>
          <w:rFonts w:ascii="Arial" w:eastAsia="Arial" w:hAnsi="Arial" w:cs="Arial"/>
          <w:sz w:val="22"/>
          <w:szCs w:val="22"/>
        </w:rPr>
        <w:t>Please let us know about dietary requirements</w:t>
      </w:r>
      <w:r w:rsidR="00990CBF">
        <w:rPr>
          <w:rFonts w:ascii="Arial" w:eastAsia="Arial" w:hAnsi="Arial" w:cs="Arial"/>
          <w:sz w:val="22"/>
          <w:szCs w:val="22"/>
        </w:rPr>
        <w:t xml:space="preserve">. </w:t>
      </w:r>
      <w:r w:rsidRPr="3F30542D">
        <w:rPr>
          <w:rFonts w:ascii="Arial" w:eastAsia="Arial" w:hAnsi="Arial" w:cs="Arial"/>
          <w:sz w:val="22"/>
          <w:szCs w:val="22"/>
        </w:rPr>
        <w:t xml:space="preserve"> With your final numbers can you </w:t>
      </w:r>
      <w:r w:rsidR="00404C3F">
        <w:rPr>
          <w:rFonts w:ascii="Arial" w:eastAsia="Arial" w:hAnsi="Arial" w:cs="Arial"/>
          <w:sz w:val="22"/>
          <w:szCs w:val="22"/>
        </w:rPr>
        <w:t xml:space="preserve">please </w:t>
      </w:r>
      <w:r w:rsidRPr="3F30542D">
        <w:rPr>
          <w:rFonts w:ascii="Arial" w:eastAsia="Arial" w:hAnsi="Arial" w:cs="Arial"/>
          <w:sz w:val="22"/>
          <w:szCs w:val="22"/>
        </w:rPr>
        <w:t>tell us</w:t>
      </w:r>
      <w:r w:rsidR="008758CA">
        <w:rPr>
          <w:rFonts w:ascii="Arial" w:eastAsia="Arial" w:hAnsi="Arial" w:cs="Arial"/>
          <w:sz w:val="22"/>
          <w:szCs w:val="22"/>
        </w:rPr>
        <w:t xml:space="preserve">; </w:t>
      </w:r>
    </w:p>
    <w:p w14:paraId="619705B4" w14:textId="08C198C9" w:rsidR="000C0497" w:rsidRPr="000C0497" w:rsidRDefault="3F30542D" w:rsidP="000C0497">
      <w:pPr>
        <w:pStyle w:val="ListParagraph"/>
        <w:numPr>
          <w:ilvl w:val="0"/>
          <w:numId w:val="5"/>
        </w:numPr>
        <w:jc w:val="both"/>
        <w:rPr>
          <w:rFonts w:ascii="Arial" w:eastAsia="Arial" w:hAnsi="Arial" w:cs="Arial"/>
          <w:sz w:val="22"/>
          <w:szCs w:val="22"/>
        </w:rPr>
      </w:pPr>
      <w:r w:rsidRPr="000C0497">
        <w:rPr>
          <w:rFonts w:ascii="Arial" w:eastAsia="Arial" w:hAnsi="Arial" w:cs="Arial"/>
          <w:sz w:val="22"/>
          <w:szCs w:val="22"/>
        </w:rPr>
        <w:t>how many adults and over 14s</w:t>
      </w:r>
      <w:r w:rsidR="006E072F" w:rsidRPr="000C0497">
        <w:rPr>
          <w:rFonts w:ascii="Arial" w:eastAsia="Arial" w:hAnsi="Arial" w:cs="Arial"/>
          <w:sz w:val="22"/>
          <w:szCs w:val="22"/>
        </w:rPr>
        <w:t xml:space="preserve"> there are</w:t>
      </w:r>
      <w:r w:rsidR="008758CA" w:rsidRPr="000C0497">
        <w:rPr>
          <w:rFonts w:ascii="Arial" w:eastAsia="Arial" w:hAnsi="Arial" w:cs="Arial"/>
          <w:sz w:val="22"/>
          <w:szCs w:val="22"/>
        </w:rPr>
        <w:t>?</w:t>
      </w:r>
    </w:p>
    <w:p w14:paraId="3C6DCE3C" w14:textId="060F1597" w:rsidR="000C0497" w:rsidRPr="000C0497" w:rsidRDefault="3F30542D" w:rsidP="000C0497">
      <w:pPr>
        <w:pStyle w:val="ListParagraph"/>
        <w:numPr>
          <w:ilvl w:val="0"/>
          <w:numId w:val="5"/>
        </w:numPr>
        <w:jc w:val="both"/>
        <w:rPr>
          <w:rFonts w:ascii="Arial" w:eastAsia="Arial" w:hAnsi="Arial" w:cs="Arial"/>
          <w:sz w:val="22"/>
          <w:szCs w:val="22"/>
        </w:rPr>
      </w:pPr>
      <w:r w:rsidRPr="000C0497">
        <w:rPr>
          <w:rFonts w:ascii="Arial" w:eastAsia="Arial" w:hAnsi="Arial" w:cs="Arial"/>
          <w:sz w:val="22"/>
          <w:szCs w:val="22"/>
        </w:rPr>
        <w:t>how many half price meals</w:t>
      </w:r>
      <w:r w:rsidR="006E072F" w:rsidRPr="000C0497">
        <w:rPr>
          <w:rFonts w:ascii="Arial" w:eastAsia="Arial" w:hAnsi="Arial" w:cs="Arial"/>
          <w:sz w:val="22"/>
          <w:szCs w:val="22"/>
        </w:rPr>
        <w:t xml:space="preserve"> </w:t>
      </w:r>
      <w:r w:rsidR="00D1146E" w:rsidRPr="000C0497">
        <w:rPr>
          <w:rFonts w:ascii="Arial" w:eastAsia="Arial" w:hAnsi="Arial" w:cs="Arial"/>
          <w:sz w:val="22"/>
          <w:szCs w:val="22"/>
        </w:rPr>
        <w:t xml:space="preserve">there are </w:t>
      </w:r>
      <w:r w:rsidR="006E072F" w:rsidRPr="000C0497">
        <w:rPr>
          <w:rFonts w:ascii="Arial" w:eastAsia="Arial" w:hAnsi="Arial" w:cs="Arial"/>
          <w:sz w:val="22"/>
          <w:szCs w:val="22"/>
        </w:rPr>
        <w:t>(</w:t>
      </w:r>
      <w:r w:rsidRPr="000C0497">
        <w:rPr>
          <w:rFonts w:ascii="Arial" w:eastAsia="Arial" w:hAnsi="Arial" w:cs="Arial"/>
          <w:sz w:val="22"/>
          <w:szCs w:val="22"/>
        </w:rPr>
        <w:t xml:space="preserve">includes musicians and photographers </w:t>
      </w:r>
      <w:r w:rsidR="00D1146E" w:rsidRPr="000C0497">
        <w:rPr>
          <w:rFonts w:ascii="Arial" w:eastAsia="Arial" w:hAnsi="Arial" w:cs="Arial"/>
          <w:sz w:val="22"/>
          <w:szCs w:val="22"/>
        </w:rPr>
        <w:t>who</w:t>
      </w:r>
      <w:r w:rsidRPr="000C0497">
        <w:rPr>
          <w:rFonts w:ascii="Arial" w:eastAsia="Arial" w:hAnsi="Arial" w:cs="Arial"/>
          <w:sz w:val="22"/>
          <w:szCs w:val="22"/>
        </w:rPr>
        <w:t xml:space="preserve"> aren’t </w:t>
      </w:r>
      <w:r w:rsidR="00D1146E" w:rsidRPr="000C0497">
        <w:rPr>
          <w:rFonts w:ascii="Arial" w:eastAsia="Arial" w:hAnsi="Arial" w:cs="Arial"/>
          <w:sz w:val="22"/>
          <w:szCs w:val="22"/>
        </w:rPr>
        <w:t>sitting</w:t>
      </w:r>
      <w:r w:rsidRPr="000C0497">
        <w:rPr>
          <w:rFonts w:ascii="Arial" w:eastAsia="Arial" w:hAnsi="Arial" w:cs="Arial"/>
          <w:sz w:val="22"/>
          <w:szCs w:val="22"/>
        </w:rPr>
        <w:t xml:space="preserve"> at the table and children aged 4-14</w:t>
      </w:r>
      <w:r w:rsidR="0051225C" w:rsidRPr="000C0497">
        <w:rPr>
          <w:rFonts w:ascii="Arial" w:eastAsia="Arial" w:hAnsi="Arial" w:cs="Arial"/>
          <w:sz w:val="22"/>
          <w:szCs w:val="22"/>
        </w:rPr>
        <w:t>)</w:t>
      </w:r>
      <w:r w:rsidR="008758CA" w:rsidRPr="000C0497">
        <w:rPr>
          <w:rFonts w:ascii="Arial" w:eastAsia="Arial" w:hAnsi="Arial" w:cs="Arial"/>
          <w:sz w:val="22"/>
          <w:szCs w:val="22"/>
        </w:rPr>
        <w:t>?</w:t>
      </w:r>
      <w:r w:rsidRPr="000C0497">
        <w:rPr>
          <w:rFonts w:ascii="Arial" w:eastAsia="Arial" w:hAnsi="Arial" w:cs="Arial"/>
          <w:sz w:val="22"/>
          <w:szCs w:val="22"/>
        </w:rPr>
        <w:t xml:space="preserve"> </w:t>
      </w:r>
    </w:p>
    <w:p w14:paraId="27D6E135" w14:textId="23AD7E1D" w:rsidR="001868E5" w:rsidRPr="0043204F" w:rsidRDefault="3F30542D" w:rsidP="0043204F">
      <w:pPr>
        <w:pStyle w:val="ListParagraph"/>
        <w:numPr>
          <w:ilvl w:val="0"/>
          <w:numId w:val="5"/>
        </w:numPr>
        <w:jc w:val="both"/>
        <w:rPr>
          <w:rFonts w:ascii="Arial" w:eastAsia="Arial" w:hAnsi="Arial" w:cs="Arial"/>
          <w:sz w:val="22"/>
          <w:szCs w:val="22"/>
        </w:rPr>
      </w:pPr>
      <w:r w:rsidRPr="000C0497">
        <w:rPr>
          <w:rFonts w:ascii="Arial" w:eastAsia="Arial" w:hAnsi="Arial" w:cs="Arial"/>
          <w:sz w:val="22"/>
          <w:szCs w:val="22"/>
        </w:rPr>
        <w:t xml:space="preserve">how many under 4s </w:t>
      </w:r>
      <w:r w:rsidR="008758CA" w:rsidRPr="000C0497">
        <w:rPr>
          <w:rFonts w:ascii="Arial" w:eastAsia="Arial" w:hAnsi="Arial" w:cs="Arial"/>
          <w:sz w:val="22"/>
          <w:szCs w:val="22"/>
        </w:rPr>
        <w:t>there are wh</w:t>
      </w:r>
      <w:r w:rsidR="00D1146E" w:rsidRPr="000C0497">
        <w:rPr>
          <w:rFonts w:ascii="Arial" w:eastAsia="Arial" w:hAnsi="Arial" w:cs="Arial"/>
          <w:sz w:val="22"/>
          <w:szCs w:val="22"/>
        </w:rPr>
        <w:t>o</w:t>
      </w:r>
      <w:r w:rsidRPr="000C0497">
        <w:rPr>
          <w:rFonts w:ascii="Arial" w:eastAsia="Arial" w:hAnsi="Arial" w:cs="Arial"/>
          <w:sz w:val="22"/>
          <w:szCs w:val="22"/>
        </w:rPr>
        <w:t xml:space="preserve"> need a </w:t>
      </w:r>
      <w:r w:rsidR="00C04FA6">
        <w:rPr>
          <w:rFonts w:ascii="Arial" w:eastAsia="Arial" w:hAnsi="Arial" w:cs="Arial"/>
          <w:sz w:val="22"/>
          <w:szCs w:val="22"/>
        </w:rPr>
        <w:t>place</w:t>
      </w:r>
      <w:r w:rsidRPr="000C0497">
        <w:rPr>
          <w:rFonts w:ascii="Arial" w:eastAsia="Arial" w:hAnsi="Arial" w:cs="Arial"/>
          <w:sz w:val="22"/>
          <w:szCs w:val="22"/>
        </w:rPr>
        <w:t xml:space="preserve"> </w:t>
      </w:r>
      <w:r w:rsidR="00616EEF" w:rsidRPr="000C0497">
        <w:rPr>
          <w:rFonts w:ascii="Arial" w:eastAsia="Arial" w:hAnsi="Arial" w:cs="Arial"/>
          <w:sz w:val="22"/>
          <w:szCs w:val="22"/>
        </w:rPr>
        <w:t>setting but</w:t>
      </w:r>
      <w:r w:rsidRPr="000C0497">
        <w:rPr>
          <w:rFonts w:ascii="Arial" w:eastAsia="Arial" w:hAnsi="Arial" w:cs="Arial"/>
          <w:sz w:val="22"/>
          <w:szCs w:val="22"/>
        </w:rPr>
        <w:t xml:space="preserve"> are free of charge</w:t>
      </w:r>
      <w:r w:rsidR="008758CA" w:rsidRPr="000C0497">
        <w:rPr>
          <w:rFonts w:ascii="Arial" w:eastAsia="Arial" w:hAnsi="Arial" w:cs="Arial"/>
          <w:sz w:val="22"/>
          <w:szCs w:val="22"/>
        </w:rPr>
        <w:t>?</w:t>
      </w:r>
    </w:p>
    <w:p w14:paraId="4152E0DC" w14:textId="77777777" w:rsidR="00FD665D" w:rsidRDefault="00FD665D">
      <w:pPr>
        <w:rPr>
          <w:rFonts w:ascii="Arial" w:eastAsia="Arial" w:hAnsi="Arial" w:cs="Arial"/>
          <w:b/>
          <w:bCs/>
          <w:sz w:val="28"/>
          <w:szCs w:val="28"/>
        </w:rPr>
      </w:pPr>
      <w:r>
        <w:rPr>
          <w:sz w:val="28"/>
          <w:szCs w:val="28"/>
        </w:rPr>
        <w:br w:type="page"/>
      </w:r>
    </w:p>
    <w:p w14:paraId="4E29A71D" w14:textId="55588E2B" w:rsidR="008450F6" w:rsidRPr="00AE04A7" w:rsidRDefault="00130F0D">
      <w:pPr>
        <w:pStyle w:val="Heading1"/>
        <w:rPr>
          <w:sz w:val="28"/>
          <w:szCs w:val="28"/>
        </w:rPr>
      </w:pPr>
      <w:r w:rsidRPr="00AE04A7">
        <w:rPr>
          <w:sz w:val="28"/>
          <w:szCs w:val="28"/>
        </w:rPr>
        <w:lastRenderedPageBreak/>
        <w:t>C</w:t>
      </w:r>
      <w:r w:rsidR="008450F6" w:rsidRPr="00AE04A7">
        <w:rPr>
          <w:sz w:val="28"/>
          <w:szCs w:val="28"/>
        </w:rPr>
        <w:t>anapés.</w:t>
      </w:r>
    </w:p>
    <w:p w14:paraId="3558A4AC" w14:textId="77777777" w:rsidR="00016CD0" w:rsidRDefault="03521D17" w:rsidP="3F30542D">
      <w:pPr>
        <w:pStyle w:val="Heading2"/>
        <w:rPr>
          <w:b w:val="0"/>
          <w:bCs w:val="0"/>
          <w:i w:val="0"/>
          <w:iCs w:val="0"/>
          <w:sz w:val="22"/>
          <w:szCs w:val="22"/>
        </w:rPr>
      </w:pPr>
      <w:r w:rsidRPr="03521D17">
        <w:rPr>
          <w:i w:val="0"/>
          <w:iCs w:val="0"/>
          <w:sz w:val="22"/>
          <w:szCs w:val="22"/>
        </w:rPr>
        <w:t>Meat</w:t>
      </w:r>
      <w:r w:rsidRPr="03521D17">
        <w:rPr>
          <w:b w:val="0"/>
          <w:bCs w:val="0"/>
          <w:i w:val="0"/>
          <w:iCs w:val="0"/>
          <w:sz w:val="22"/>
          <w:szCs w:val="22"/>
        </w:rPr>
        <w:t xml:space="preserve">: </w:t>
      </w:r>
    </w:p>
    <w:p w14:paraId="1AEE3865" w14:textId="1C9E5D93" w:rsidR="03521D17" w:rsidRDefault="03521D17" w:rsidP="03521D17">
      <w:pPr>
        <w:pStyle w:val="ListParagraph"/>
        <w:numPr>
          <w:ilvl w:val="0"/>
          <w:numId w:val="1"/>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Talton Scotch eggs and brown sauce</w:t>
      </w:r>
    </w:p>
    <w:p w14:paraId="5C853D0B" w14:textId="7DD0158D" w:rsidR="03521D17" w:rsidRDefault="03521D17" w:rsidP="03521D17">
      <w:pPr>
        <w:pStyle w:val="ListParagraph"/>
        <w:numPr>
          <w:ilvl w:val="0"/>
          <w:numId w:val="1"/>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Devils on horseback (prunes, almonds, and bacon)</w:t>
      </w:r>
    </w:p>
    <w:p w14:paraId="7639A7CA" w14:textId="4ABD7829" w:rsidR="03521D17" w:rsidRDefault="03521D17" w:rsidP="03521D17">
      <w:pPr>
        <w:pStyle w:val="ListParagraph"/>
        <w:numPr>
          <w:ilvl w:val="0"/>
          <w:numId w:val="1"/>
        </w:numPr>
        <w:spacing w:line="259" w:lineRule="auto"/>
        <w:rPr>
          <w:color w:val="000000" w:themeColor="text1"/>
          <w:sz w:val="22"/>
          <w:szCs w:val="22"/>
        </w:rPr>
      </w:pPr>
      <w:r w:rsidRPr="03521D17">
        <w:rPr>
          <w:rFonts w:ascii="Arial" w:eastAsia="Arial" w:hAnsi="Arial" w:cs="Arial"/>
          <w:sz w:val="22"/>
          <w:szCs w:val="22"/>
        </w:rPr>
        <w:t xml:space="preserve">Melon wrapped in Serrano ham </w:t>
      </w:r>
    </w:p>
    <w:p w14:paraId="60A5971E" w14:textId="044E7DE5" w:rsidR="00016CD0" w:rsidRPr="00EF7D1C" w:rsidRDefault="03521D17" w:rsidP="03521D17">
      <w:pPr>
        <w:pStyle w:val="ListParagraph"/>
        <w:numPr>
          <w:ilvl w:val="0"/>
          <w:numId w:val="1"/>
        </w:numPr>
        <w:rPr>
          <w:rFonts w:ascii="Arial" w:eastAsia="Arial" w:hAnsi="Arial" w:cs="Arial"/>
          <w:sz w:val="22"/>
          <w:szCs w:val="22"/>
        </w:rPr>
      </w:pPr>
      <w:r w:rsidRPr="03521D17">
        <w:rPr>
          <w:rFonts w:ascii="Arial" w:eastAsia="Arial" w:hAnsi="Arial" w:cs="Arial"/>
          <w:sz w:val="22"/>
          <w:szCs w:val="22"/>
        </w:rPr>
        <w:t xml:space="preserve">Venison </w:t>
      </w:r>
      <w:r w:rsidR="00F73354">
        <w:rPr>
          <w:rFonts w:ascii="Arial" w:eastAsia="Arial" w:hAnsi="Arial" w:cs="Arial"/>
          <w:sz w:val="22"/>
          <w:szCs w:val="22"/>
        </w:rPr>
        <w:t>and chicken liver</w:t>
      </w:r>
      <w:r w:rsidR="00D6338E">
        <w:rPr>
          <w:rFonts w:ascii="Arial" w:eastAsia="Arial" w:hAnsi="Arial" w:cs="Arial"/>
          <w:sz w:val="22"/>
          <w:szCs w:val="22"/>
        </w:rPr>
        <w:t xml:space="preserve"> </w:t>
      </w:r>
      <w:r w:rsidRPr="03521D17">
        <w:rPr>
          <w:rFonts w:ascii="Arial" w:eastAsia="Arial" w:hAnsi="Arial" w:cs="Arial"/>
          <w:sz w:val="22"/>
          <w:szCs w:val="22"/>
        </w:rPr>
        <w:t xml:space="preserve">paté on brioche with red onion marmalade; </w:t>
      </w:r>
    </w:p>
    <w:p w14:paraId="4BDEBDA2" w14:textId="097CD730" w:rsidR="03521D17" w:rsidRDefault="03521D17" w:rsidP="03521D17">
      <w:pPr>
        <w:pStyle w:val="ListParagraph"/>
        <w:numPr>
          <w:ilvl w:val="0"/>
          <w:numId w:val="1"/>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Coronation chicken on little gem lettuce (can do a veggie or vegan version)</w:t>
      </w:r>
    </w:p>
    <w:p w14:paraId="0CE110AC" w14:textId="3B5CA6F5" w:rsidR="03521D17" w:rsidRDefault="03521D17" w:rsidP="03521D17">
      <w:pPr>
        <w:pStyle w:val="ListParagraph"/>
        <w:numPr>
          <w:ilvl w:val="0"/>
          <w:numId w:val="1"/>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Potted beef on toast with gherkins</w:t>
      </w:r>
    </w:p>
    <w:p w14:paraId="727B0663" w14:textId="3A27197D" w:rsidR="03521D17" w:rsidRDefault="03521D17" w:rsidP="03521D17">
      <w:pPr>
        <w:pStyle w:val="ListParagraph"/>
        <w:numPr>
          <w:ilvl w:val="0"/>
          <w:numId w:val="1"/>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 xml:space="preserve">Mini lamb burger with pickled onion and haloumi </w:t>
      </w:r>
      <w:r w:rsidR="00982F61">
        <w:rPr>
          <w:rFonts w:ascii="Arial" w:eastAsia="Arial" w:hAnsi="Arial" w:cs="Arial"/>
          <w:sz w:val="22"/>
          <w:szCs w:val="22"/>
        </w:rPr>
        <w:t>on brioche rounds</w:t>
      </w:r>
      <w:r w:rsidR="00DD21C5">
        <w:rPr>
          <w:rFonts w:ascii="Arial" w:eastAsia="Arial" w:hAnsi="Arial" w:cs="Arial"/>
          <w:sz w:val="22"/>
          <w:szCs w:val="22"/>
        </w:rPr>
        <w:t xml:space="preserve"> </w:t>
      </w:r>
      <w:r w:rsidRPr="03521D17">
        <w:rPr>
          <w:rFonts w:ascii="Arial" w:eastAsia="Arial" w:hAnsi="Arial" w:cs="Arial"/>
          <w:sz w:val="22"/>
          <w:szCs w:val="22"/>
        </w:rPr>
        <w:t>(can do a veggie or vegan version)</w:t>
      </w:r>
    </w:p>
    <w:p w14:paraId="02EB378F" w14:textId="77777777" w:rsidR="00991868" w:rsidRPr="00AE04A7" w:rsidRDefault="00991868">
      <w:pPr>
        <w:rPr>
          <w:rFonts w:ascii="Arial" w:eastAsia="Arial" w:hAnsi="Arial" w:cs="Arial"/>
          <w:sz w:val="22"/>
          <w:szCs w:val="22"/>
        </w:rPr>
      </w:pPr>
    </w:p>
    <w:p w14:paraId="60EA4B38" w14:textId="77777777" w:rsidR="00016CD0" w:rsidRDefault="03521D17" w:rsidP="7F1FD4F2">
      <w:pPr>
        <w:rPr>
          <w:rFonts w:ascii="Arial" w:eastAsia="Arial" w:hAnsi="Arial" w:cs="Arial"/>
          <w:b/>
          <w:bCs/>
          <w:sz w:val="22"/>
          <w:szCs w:val="22"/>
        </w:rPr>
      </w:pPr>
      <w:r w:rsidRPr="03521D17">
        <w:rPr>
          <w:rFonts w:ascii="Arial" w:eastAsia="Arial" w:hAnsi="Arial" w:cs="Arial"/>
          <w:b/>
          <w:bCs/>
          <w:sz w:val="22"/>
          <w:szCs w:val="22"/>
        </w:rPr>
        <w:t xml:space="preserve">Fish: </w:t>
      </w:r>
    </w:p>
    <w:p w14:paraId="28CFB548" w14:textId="506CF87F" w:rsidR="03521D17" w:rsidRDefault="03521D17" w:rsidP="03521D17">
      <w:pPr>
        <w:pStyle w:val="ListParagraph"/>
        <w:numPr>
          <w:ilvl w:val="0"/>
          <w:numId w:val="2"/>
        </w:numPr>
        <w:spacing w:line="259" w:lineRule="auto"/>
        <w:rPr>
          <w:rFonts w:ascii="Arial" w:eastAsia="Arial" w:hAnsi="Arial" w:cs="Arial"/>
          <w:b/>
          <w:bCs/>
          <w:color w:val="000000" w:themeColor="text1"/>
          <w:sz w:val="22"/>
          <w:szCs w:val="22"/>
        </w:rPr>
      </w:pPr>
      <w:r w:rsidRPr="03521D17">
        <w:rPr>
          <w:rFonts w:ascii="Arial" w:eastAsia="Arial" w:hAnsi="Arial" w:cs="Arial"/>
          <w:sz w:val="22"/>
          <w:szCs w:val="22"/>
        </w:rPr>
        <w:t>Bacon, cockles, and seaweed on toast</w:t>
      </w:r>
    </w:p>
    <w:p w14:paraId="1B127F74" w14:textId="36CCAABF" w:rsidR="03521D17" w:rsidRDefault="03521D17" w:rsidP="03521D17">
      <w:pPr>
        <w:pStyle w:val="ListParagraph"/>
        <w:numPr>
          <w:ilvl w:val="0"/>
          <w:numId w:val="2"/>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Fish kofta with spicy tomato sauce</w:t>
      </w:r>
    </w:p>
    <w:p w14:paraId="58407F19" w14:textId="0B746ED7" w:rsidR="00C63165" w:rsidRPr="00EF7D1C" w:rsidRDefault="003A4AF4" w:rsidP="00EF7D1C">
      <w:pPr>
        <w:pStyle w:val="ListParagraph"/>
        <w:numPr>
          <w:ilvl w:val="0"/>
          <w:numId w:val="2"/>
        </w:numPr>
        <w:rPr>
          <w:rFonts w:ascii="Arial" w:eastAsia="Arial" w:hAnsi="Arial" w:cs="Arial"/>
          <w:sz w:val="22"/>
          <w:szCs w:val="22"/>
        </w:rPr>
      </w:pPr>
      <w:r>
        <w:rPr>
          <w:rFonts w:ascii="Arial" w:eastAsia="Arial" w:hAnsi="Arial" w:cs="Arial"/>
          <w:sz w:val="22"/>
          <w:szCs w:val="22"/>
        </w:rPr>
        <w:t>T</w:t>
      </w:r>
      <w:r w:rsidR="03521D17" w:rsidRPr="03521D17">
        <w:rPr>
          <w:rFonts w:ascii="Arial" w:eastAsia="Arial" w:hAnsi="Arial" w:cs="Arial"/>
          <w:sz w:val="22"/>
          <w:szCs w:val="22"/>
        </w:rPr>
        <w:t xml:space="preserve">rout </w:t>
      </w:r>
      <w:r w:rsidR="00284899">
        <w:rPr>
          <w:rFonts w:ascii="Arial" w:eastAsia="Arial" w:hAnsi="Arial" w:cs="Arial"/>
          <w:sz w:val="22"/>
          <w:szCs w:val="22"/>
        </w:rPr>
        <w:t>tartare with pickled beetroot and a sorrel sauce</w:t>
      </w:r>
      <w:r w:rsidR="03521D17" w:rsidRPr="03521D17">
        <w:rPr>
          <w:rFonts w:ascii="Arial" w:eastAsia="Arial" w:hAnsi="Arial" w:cs="Arial"/>
          <w:sz w:val="22"/>
          <w:szCs w:val="22"/>
        </w:rPr>
        <w:t xml:space="preserve"> on a blini</w:t>
      </w:r>
    </w:p>
    <w:p w14:paraId="20F12F4E" w14:textId="665833D4" w:rsidR="03521D17" w:rsidRDefault="03521D17" w:rsidP="03521D17">
      <w:pPr>
        <w:pStyle w:val="ListParagraph"/>
        <w:numPr>
          <w:ilvl w:val="0"/>
          <w:numId w:val="2"/>
        </w:numPr>
        <w:rPr>
          <w:sz w:val="22"/>
          <w:szCs w:val="22"/>
        </w:rPr>
      </w:pPr>
      <w:r w:rsidRPr="03521D17">
        <w:rPr>
          <w:rFonts w:ascii="Arial" w:eastAsia="Arial" w:hAnsi="Arial" w:cs="Arial"/>
          <w:sz w:val="22"/>
          <w:szCs w:val="22"/>
        </w:rPr>
        <w:t>Kipper paté on toast with lightly pickled cucumber</w:t>
      </w:r>
    </w:p>
    <w:p w14:paraId="6A05A809" w14:textId="77777777" w:rsidR="00DE731C" w:rsidRPr="00AE04A7" w:rsidRDefault="00DE731C">
      <w:pPr>
        <w:rPr>
          <w:rFonts w:ascii="Arial" w:eastAsia="Arial" w:hAnsi="Arial" w:cs="Arial"/>
          <w:sz w:val="22"/>
          <w:szCs w:val="22"/>
        </w:rPr>
      </w:pPr>
    </w:p>
    <w:p w14:paraId="126E1F16" w14:textId="77777777" w:rsidR="00FD665D" w:rsidRDefault="00FD665D" w:rsidP="3F30542D">
      <w:pPr>
        <w:rPr>
          <w:rFonts w:ascii="Arial" w:eastAsia="Arial" w:hAnsi="Arial" w:cs="Arial"/>
          <w:b/>
          <w:bCs/>
          <w:sz w:val="22"/>
          <w:szCs w:val="22"/>
        </w:rPr>
      </w:pPr>
    </w:p>
    <w:p w14:paraId="6C6582AA" w14:textId="1ECF5149" w:rsidR="00EF7D1C" w:rsidRPr="001868E5" w:rsidRDefault="3F30542D" w:rsidP="3F30542D">
      <w:pPr>
        <w:rPr>
          <w:rFonts w:ascii="Arial" w:eastAsia="Arial" w:hAnsi="Arial" w:cs="Arial"/>
          <w:b/>
          <w:bCs/>
          <w:sz w:val="22"/>
          <w:szCs w:val="22"/>
        </w:rPr>
      </w:pPr>
      <w:r w:rsidRPr="3F30542D">
        <w:rPr>
          <w:rFonts w:ascii="Arial" w:eastAsia="Arial" w:hAnsi="Arial" w:cs="Arial"/>
          <w:b/>
          <w:bCs/>
          <w:sz w:val="22"/>
          <w:szCs w:val="22"/>
        </w:rPr>
        <w:t>Vegetarian</w:t>
      </w:r>
      <w:r w:rsidRPr="3F30542D">
        <w:rPr>
          <w:rFonts w:ascii="Arial" w:eastAsia="Arial" w:hAnsi="Arial" w:cs="Arial"/>
          <w:sz w:val="22"/>
          <w:szCs w:val="22"/>
        </w:rPr>
        <w:t xml:space="preserve">: </w:t>
      </w:r>
    </w:p>
    <w:p w14:paraId="69D17CD4" w14:textId="4E852F2E" w:rsidR="03521D17" w:rsidRDefault="03521D17" w:rsidP="03521D17">
      <w:pPr>
        <w:pStyle w:val="ListParagraph"/>
        <w:numPr>
          <w:ilvl w:val="0"/>
          <w:numId w:val="3"/>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 xml:space="preserve">Crispy cheese and cauliflower bites with </w:t>
      </w:r>
      <w:r w:rsidR="007426AE">
        <w:rPr>
          <w:rFonts w:ascii="Arial" w:eastAsia="Arial" w:hAnsi="Arial" w:cs="Arial"/>
          <w:sz w:val="22"/>
          <w:szCs w:val="22"/>
        </w:rPr>
        <w:t>green sauce</w:t>
      </w:r>
      <w:r w:rsidRPr="03521D17">
        <w:rPr>
          <w:rFonts w:ascii="Arial" w:eastAsia="Arial" w:hAnsi="Arial" w:cs="Arial"/>
          <w:sz w:val="22"/>
          <w:szCs w:val="22"/>
        </w:rPr>
        <w:t xml:space="preserve"> (can do a vegan version)</w:t>
      </w:r>
    </w:p>
    <w:p w14:paraId="4C37E405" w14:textId="2F62B9C2" w:rsidR="03521D17" w:rsidRDefault="03521D17" w:rsidP="03521D17">
      <w:pPr>
        <w:pStyle w:val="ListParagraph"/>
        <w:numPr>
          <w:ilvl w:val="0"/>
          <w:numId w:val="3"/>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Smokey ribbons of carrot with cream cheese on rye bread (can do a vegan version)</w:t>
      </w:r>
    </w:p>
    <w:p w14:paraId="4C8F94E4" w14:textId="439A72AA" w:rsidR="03521D17" w:rsidRDefault="00DA483C" w:rsidP="03521D17">
      <w:pPr>
        <w:pStyle w:val="ListParagraph"/>
        <w:numPr>
          <w:ilvl w:val="0"/>
          <w:numId w:val="3"/>
        </w:numPr>
        <w:spacing w:line="259" w:lineRule="auto"/>
        <w:rPr>
          <w:color w:val="000000" w:themeColor="text1"/>
          <w:sz w:val="22"/>
          <w:szCs w:val="22"/>
        </w:rPr>
      </w:pPr>
      <w:r>
        <w:rPr>
          <w:rFonts w:ascii="Arial" w:eastAsia="Arial" w:hAnsi="Arial" w:cs="Arial"/>
          <w:sz w:val="22"/>
          <w:szCs w:val="22"/>
        </w:rPr>
        <w:t>Bruschetta; r</w:t>
      </w:r>
      <w:r w:rsidR="03521D17" w:rsidRPr="03521D17">
        <w:rPr>
          <w:rFonts w:ascii="Arial" w:eastAsia="Arial" w:hAnsi="Arial" w:cs="Arial"/>
          <w:sz w:val="22"/>
          <w:szCs w:val="22"/>
        </w:rPr>
        <w:t xml:space="preserve">ed pepper, crushed white bean, parsley and preserved lemon dressing </w:t>
      </w:r>
      <w:r>
        <w:rPr>
          <w:rFonts w:ascii="Arial" w:eastAsia="Arial" w:hAnsi="Arial" w:cs="Arial"/>
          <w:sz w:val="22"/>
          <w:szCs w:val="22"/>
        </w:rPr>
        <w:t xml:space="preserve">AND </w:t>
      </w:r>
      <w:r w:rsidR="00372D25">
        <w:rPr>
          <w:rFonts w:ascii="Arial" w:eastAsia="Arial" w:hAnsi="Arial" w:cs="Arial"/>
          <w:sz w:val="22"/>
          <w:szCs w:val="22"/>
        </w:rPr>
        <w:t xml:space="preserve">courgette marinaded in lemon and mint </w:t>
      </w:r>
      <w:r w:rsidR="03521D17" w:rsidRPr="03521D17">
        <w:rPr>
          <w:rFonts w:ascii="Arial" w:eastAsia="Arial" w:hAnsi="Arial" w:cs="Arial"/>
          <w:sz w:val="22"/>
          <w:szCs w:val="22"/>
        </w:rPr>
        <w:t>(vegan)</w:t>
      </w:r>
    </w:p>
    <w:p w14:paraId="49D923E3" w14:textId="43E87B46" w:rsidR="03521D17" w:rsidRDefault="03521D17" w:rsidP="03521D17">
      <w:pPr>
        <w:pStyle w:val="ListParagraph"/>
        <w:numPr>
          <w:ilvl w:val="0"/>
          <w:numId w:val="3"/>
        </w:numPr>
        <w:spacing w:line="259" w:lineRule="auto"/>
        <w:rPr>
          <w:rFonts w:ascii="Arial" w:eastAsia="Arial" w:hAnsi="Arial" w:cs="Arial"/>
          <w:color w:val="000000" w:themeColor="text1"/>
          <w:sz w:val="22"/>
          <w:szCs w:val="22"/>
        </w:rPr>
      </w:pPr>
      <w:r w:rsidRPr="03521D17">
        <w:rPr>
          <w:rFonts w:ascii="Arial" w:eastAsia="Arial" w:hAnsi="Arial" w:cs="Arial"/>
          <w:sz w:val="22"/>
          <w:szCs w:val="22"/>
        </w:rPr>
        <w:t>Aloo Gobi (potato curry) on a mini poppadum with coconut</w:t>
      </w:r>
      <w:r w:rsidR="00441C86">
        <w:rPr>
          <w:rFonts w:ascii="Arial" w:eastAsia="Arial" w:hAnsi="Arial" w:cs="Arial"/>
          <w:sz w:val="22"/>
          <w:szCs w:val="22"/>
        </w:rPr>
        <w:t xml:space="preserve"> coriander</w:t>
      </w:r>
      <w:r w:rsidRPr="03521D17">
        <w:rPr>
          <w:rFonts w:ascii="Arial" w:eastAsia="Arial" w:hAnsi="Arial" w:cs="Arial"/>
          <w:sz w:val="22"/>
          <w:szCs w:val="22"/>
        </w:rPr>
        <w:t xml:space="preserve"> chutney (vegan)</w:t>
      </w:r>
    </w:p>
    <w:p w14:paraId="72A3D3EC" w14:textId="77777777" w:rsidR="008450F6" w:rsidRPr="00AE04A7" w:rsidRDefault="008450F6">
      <w:pPr>
        <w:rPr>
          <w:rFonts w:ascii="Arial" w:eastAsia="Arial" w:hAnsi="Arial" w:cs="Arial"/>
          <w:sz w:val="22"/>
          <w:szCs w:val="22"/>
        </w:rPr>
      </w:pPr>
    </w:p>
    <w:p w14:paraId="48221E5D" w14:textId="49BFB681" w:rsidR="008450F6" w:rsidRDefault="3F30542D" w:rsidP="3F30542D">
      <w:pPr>
        <w:rPr>
          <w:rFonts w:ascii="Arial" w:eastAsia="Arial" w:hAnsi="Arial" w:cs="Arial"/>
          <w:sz w:val="22"/>
          <w:szCs w:val="22"/>
        </w:rPr>
      </w:pPr>
      <w:r w:rsidRPr="3F30542D">
        <w:rPr>
          <w:rFonts w:ascii="Arial" w:eastAsia="Arial" w:hAnsi="Arial" w:cs="Arial"/>
          <w:sz w:val="22"/>
          <w:szCs w:val="22"/>
        </w:rPr>
        <w:t>Choose 5 of the above, (it's good to have 2 or 3 veggie options – for your veggie friends).</w:t>
      </w:r>
    </w:p>
    <w:p w14:paraId="5AC95432" w14:textId="78AFDA20" w:rsidR="000A5E52" w:rsidRDefault="000A5E52" w:rsidP="3F30542D">
      <w:pPr>
        <w:rPr>
          <w:rFonts w:ascii="Arial" w:eastAsia="Arial" w:hAnsi="Arial" w:cs="Arial"/>
          <w:sz w:val="22"/>
          <w:szCs w:val="22"/>
        </w:rPr>
      </w:pPr>
    </w:p>
    <w:p w14:paraId="0D500746" w14:textId="77777777" w:rsidR="000A5E52" w:rsidRPr="00AE04A7" w:rsidRDefault="000A5E52" w:rsidP="3F30542D">
      <w:pPr>
        <w:rPr>
          <w:rFonts w:ascii="Arial" w:eastAsia="Arial" w:hAnsi="Arial" w:cs="Arial"/>
          <w:sz w:val="22"/>
          <w:szCs w:val="22"/>
        </w:rPr>
      </w:pPr>
    </w:p>
    <w:p w14:paraId="63326165" w14:textId="77777777" w:rsidR="00FD665D" w:rsidRDefault="00FD665D">
      <w:pPr>
        <w:rPr>
          <w:rFonts w:ascii="Arial" w:eastAsia="Arial" w:hAnsi="Arial" w:cs="Arial"/>
          <w:b/>
          <w:bCs/>
          <w:sz w:val="28"/>
          <w:szCs w:val="28"/>
        </w:rPr>
      </w:pPr>
      <w:r>
        <w:rPr>
          <w:sz w:val="28"/>
          <w:szCs w:val="28"/>
        </w:rPr>
        <w:br w:type="page"/>
      </w:r>
    </w:p>
    <w:p w14:paraId="15018075" w14:textId="23893E93" w:rsidR="008450F6" w:rsidRDefault="03521D17" w:rsidP="005129C4">
      <w:pPr>
        <w:pStyle w:val="Heading1"/>
        <w:rPr>
          <w:sz w:val="28"/>
          <w:szCs w:val="28"/>
        </w:rPr>
      </w:pPr>
      <w:r w:rsidRPr="03521D17">
        <w:rPr>
          <w:sz w:val="28"/>
          <w:szCs w:val="28"/>
        </w:rPr>
        <w:lastRenderedPageBreak/>
        <w:t>To go with the spit roast.</w:t>
      </w:r>
    </w:p>
    <w:p w14:paraId="7417D549" w14:textId="77777777" w:rsidR="00201AB6" w:rsidRDefault="00B54733" w:rsidP="000530AD">
      <w:pPr>
        <w:rPr>
          <w:rFonts w:ascii="Arial" w:hAnsi="Arial" w:cs="Arial"/>
        </w:rPr>
      </w:pPr>
      <w:r>
        <w:rPr>
          <w:rFonts w:ascii="Arial" w:hAnsi="Arial" w:cs="Arial"/>
        </w:rPr>
        <w:t xml:space="preserve">A </w:t>
      </w:r>
      <w:r w:rsidR="00152B33">
        <w:rPr>
          <w:rFonts w:ascii="Arial" w:hAnsi="Arial" w:cs="Arial"/>
        </w:rPr>
        <w:t xml:space="preserve">spit roast lends itself to </w:t>
      </w:r>
      <w:r w:rsidR="00B679B3">
        <w:rPr>
          <w:rFonts w:ascii="Arial" w:hAnsi="Arial" w:cs="Arial"/>
        </w:rPr>
        <w:t>a</w:t>
      </w:r>
      <w:r w:rsidR="00152B33">
        <w:rPr>
          <w:rFonts w:ascii="Arial" w:hAnsi="Arial" w:cs="Arial"/>
        </w:rPr>
        <w:t xml:space="preserve"> </w:t>
      </w:r>
      <w:r w:rsidR="00100ECE">
        <w:rPr>
          <w:rFonts w:ascii="Arial" w:hAnsi="Arial" w:cs="Arial"/>
        </w:rPr>
        <w:t>celebratory coming together in a giant</w:t>
      </w:r>
      <w:r w:rsidR="00FC12A9">
        <w:rPr>
          <w:rFonts w:ascii="Arial" w:hAnsi="Arial" w:cs="Arial"/>
        </w:rPr>
        <w:t xml:space="preserve"> t</w:t>
      </w:r>
      <w:r w:rsidR="00100ECE">
        <w:rPr>
          <w:rFonts w:ascii="Arial" w:hAnsi="Arial" w:cs="Arial"/>
        </w:rPr>
        <w:t>ipi</w:t>
      </w:r>
      <w:r w:rsidR="00F7566D">
        <w:rPr>
          <w:rFonts w:ascii="Arial" w:hAnsi="Arial" w:cs="Arial"/>
        </w:rPr>
        <w:t xml:space="preserve">.  </w:t>
      </w:r>
    </w:p>
    <w:p w14:paraId="0382D81F" w14:textId="515E3F70" w:rsidR="000530AD" w:rsidRPr="00300348" w:rsidRDefault="000F2851" w:rsidP="000530AD">
      <w:pPr>
        <w:rPr>
          <w:rFonts w:ascii="Arial" w:hAnsi="Arial" w:cs="Arial"/>
        </w:rPr>
      </w:pPr>
      <w:r>
        <w:rPr>
          <w:rFonts w:ascii="Arial" w:hAnsi="Arial" w:cs="Arial"/>
        </w:rPr>
        <w:t>To make it easier</w:t>
      </w:r>
      <w:r w:rsidR="00A53DC5">
        <w:rPr>
          <w:rFonts w:ascii="Arial" w:hAnsi="Arial" w:cs="Arial"/>
        </w:rPr>
        <w:t xml:space="preserve"> to choose </w:t>
      </w:r>
      <w:r w:rsidR="000D1CEA">
        <w:rPr>
          <w:rFonts w:ascii="Arial" w:hAnsi="Arial" w:cs="Arial"/>
        </w:rPr>
        <w:t xml:space="preserve">a variety of </w:t>
      </w:r>
      <w:r w:rsidR="00A53DC5">
        <w:rPr>
          <w:rFonts w:ascii="Arial" w:hAnsi="Arial" w:cs="Arial"/>
        </w:rPr>
        <w:t>sides that combine well</w:t>
      </w:r>
      <w:r w:rsidR="008805B1">
        <w:rPr>
          <w:rFonts w:ascii="Arial" w:hAnsi="Arial" w:cs="Arial"/>
        </w:rPr>
        <w:t xml:space="preserve">, </w:t>
      </w:r>
      <w:r w:rsidR="009A27E4">
        <w:rPr>
          <w:rFonts w:ascii="Arial" w:hAnsi="Arial" w:cs="Arial"/>
        </w:rPr>
        <w:t>I have done some theming</w:t>
      </w:r>
      <w:r w:rsidR="00626441">
        <w:rPr>
          <w:rFonts w:ascii="Arial" w:hAnsi="Arial" w:cs="Arial"/>
        </w:rPr>
        <w:t xml:space="preserve">, </w:t>
      </w:r>
      <w:r w:rsidR="008805B1">
        <w:rPr>
          <w:rFonts w:ascii="Arial" w:hAnsi="Arial" w:cs="Arial"/>
        </w:rPr>
        <w:t>of</w:t>
      </w:r>
      <w:r w:rsidR="00626441">
        <w:rPr>
          <w:rFonts w:ascii="Arial" w:hAnsi="Arial" w:cs="Arial"/>
        </w:rPr>
        <w:t xml:space="preserve"> flavours, colours</w:t>
      </w:r>
      <w:r w:rsidR="00F91F7A">
        <w:rPr>
          <w:rFonts w:ascii="Arial" w:hAnsi="Arial" w:cs="Arial"/>
        </w:rPr>
        <w:t>,</w:t>
      </w:r>
      <w:r w:rsidR="00626441">
        <w:rPr>
          <w:rFonts w:ascii="Arial" w:hAnsi="Arial" w:cs="Arial"/>
        </w:rPr>
        <w:t xml:space="preserve"> textures</w:t>
      </w:r>
      <w:r w:rsidR="00F91F7A">
        <w:rPr>
          <w:rFonts w:ascii="Arial" w:hAnsi="Arial" w:cs="Arial"/>
        </w:rPr>
        <w:t xml:space="preserve">.  </w:t>
      </w:r>
      <w:r w:rsidR="003F49D6">
        <w:rPr>
          <w:rFonts w:ascii="Arial" w:hAnsi="Arial" w:cs="Arial"/>
        </w:rPr>
        <w:t xml:space="preserve">However </w:t>
      </w:r>
      <w:r w:rsidR="00561220">
        <w:rPr>
          <w:rFonts w:ascii="Arial" w:hAnsi="Arial" w:cs="Arial"/>
        </w:rPr>
        <w:t>feel free</w:t>
      </w:r>
      <w:r w:rsidR="003F49D6">
        <w:rPr>
          <w:rFonts w:ascii="Arial" w:hAnsi="Arial" w:cs="Arial"/>
        </w:rPr>
        <w:t xml:space="preserve"> to mix and match</w:t>
      </w:r>
      <w:r w:rsidR="000A7F24">
        <w:rPr>
          <w:rFonts w:ascii="Arial" w:hAnsi="Arial" w:cs="Arial"/>
        </w:rPr>
        <w:t xml:space="preserve"> </w:t>
      </w:r>
      <w:r w:rsidR="0071397B">
        <w:rPr>
          <w:rFonts w:ascii="Arial" w:hAnsi="Arial" w:cs="Arial"/>
        </w:rPr>
        <w:t>if things</w:t>
      </w:r>
      <w:r w:rsidR="00FA7F3A">
        <w:rPr>
          <w:rFonts w:ascii="Arial" w:hAnsi="Arial" w:cs="Arial"/>
        </w:rPr>
        <w:t xml:space="preserve"> </w:t>
      </w:r>
      <w:r w:rsidR="0071397B">
        <w:rPr>
          <w:rFonts w:ascii="Arial" w:hAnsi="Arial" w:cs="Arial"/>
        </w:rPr>
        <w:t xml:space="preserve">from different themes </w:t>
      </w:r>
      <w:r w:rsidR="00FA7F3A">
        <w:rPr>
          <w:rFonts w:ascii="Arial" w:hAnsi="Arial" w:cs="Arial"/>
        </w:rPr>
        <w:t>appeal</w:t>
      </w:r>
      <w:r w:rsidR="000A36B3">
        <w:rPr>
          <w:rFonts w:ascii="Arial" w:hAnsi="Arial" w:cs="Arial"/>
        </w:rPr>
        <w:t>.</w:t>
      </w:r>
      <w:r w:rsidR="00B530C0">
        <w:rPr>
          <w:rFonts w:ascii="Arial" w:hAnsi="Arial" w:cs="Arial"/>
        </w:rPr>
        <w:br/>
      </w:r>
    </w:p>
    <w:p w14:paraId="358BE22F" w14:textId="1D256C2F" w:rsidR="00005860" w:rsidRPr="00005860" w:rsidRDefault="006457D2" w:rsidP="00005860">
      <w:pPr>
        <w:pStyle w:val="Heading2"/>
        <w:rPr>
          <w:b w:val="0"/>
          <w:bCs w:val="0"/>
          <w:i w:val="0"/>
          <w:iCs w:val="0"/>
          <w:sz w:val="24"/>
          <w:szCs w:val="24"/>
        </w:rPr>
      </w:pPr>
      <w:r w:rsidRPr="002F765B">
        <w:rPr>
          <w:i w:val="0"/>
          <w:iCs w:val="0"/>
          <w:sz w:val="24"/>
          <w:szCs w:val="24"/>
        </w:rPr>
        <w:t>British</w:t>
      </w:r>
      <w:r w:rsidR="008450F6" w:rsidRPr="002F765B">
        <w:rPr>
          <w:i w:val="0"/>
          <w:iCs w:val="0"/>
          <w:sz w:val="24"/>
          <w:szCs w:val="24"/>
        </w:rPr>
        <w:t>:</w:t>
      </w:r>
      <w:r w:rsidR="000B6327">
        <w:rPr>
          <w:i w:val="0"/>
          <w:iCs w:val="0"/>
          <w:sz w:val="24"/>
          <w:szCs w:val="24"/>
        </w:rPr>
        <w:t xml:space="preserve"> </w:t>
      </w:r>
      <w:r w:rsidR="003149EE">
        <w:rPr>
          <w:b w:val="0"/>
          <w:bCs w:val="0"/>
          <w:i w:val="0"/>
          <w:iCs w:val="0"/>
          <w:sz w:val="24"/>
          <w:szCs w:val="24"/>
        </w:rPr>
        <w:t xml:space="preserve">Spit roast </w:t>
      </w:r>
      <w:r w:rsidR="000B6327">
        <w:rPr>
          <w:b w:val="0"/>
          <w:bCs w:val="0"/>
          <w:i w:val="0"/>
          <w:iCs w:val="0"/>
          <w:sz w:val="24"/>
          <w:szCs w:val="24"/>
        </w:rPr>
        <w:t>pork with sage</w:t>
      </w:r>
      <w:r w:rsidR="0091609B">
        <w:rPr>
          <w:b w:val="0"/>
          <w:bCs w:val="0"/>
          <w:i w:val="0"/>
          <w:iCs w:val="0"/>
          <w:sz w:val="24"/>
          <w:szCs w:val="24"/>
        </w:rPr>
        <w:t xml:space="preserve">, </w:t>
      </w:r>
      <w:r w:rsidR="000B6327">
        <w:rPr>
          <w:b w:val="0"/>
          <w:bCs w:val="0"/>
          <w:i w:val="0"/>
          <w:iCs w:val="0"/>
          <w:sz w:val="24"/>
          <w:szCs w:val="24"/>
        </w:rPr>
        <w:t>onion</w:t>
      </w:r>
      <w:r w:rsidR="0091609B">
        <w:rPr>
          <w:b w:val="0"/>
          <w:bCs w:val="0"/>
          <w:i w:val="0"/>
          <w:iCs w:val="0"/>
          <w:sz w:val="24"/>
          <w:szCs w:val="24"/>
        </w:rPr>
        <w:t>, and apple</w:t>
      </w:r>
      <w:r w:rsidR="003149EE">
        <w:rPr>
          <w:b w:val="0"/>
          <w:bCs w:val="0"/>
          <w:i w:val="0"/>
          <w:iCs w:val="0"/>
          <w:sz w:val="24"/>
          <w:szCs w:val="24"/>
        </w:rPr>
        <w:t xml:space="preserve"> </w:t>
      </w:r>
      <w:r w:rsidR="000003DE">
        <w:rPr>
          <w:b w:val="0"/>
          <w:bCs w:val="0"/>
          <w:i w:val="0"/>
          <w:iCs w:val="0"/>
          <w:sz w:val="24"/>
          <w:szCs w:val="24"/>
        </w:rPr>
        <w:t>OR leek and goats cheese quiche, served with platters of</w:t>
      </w:r>
      <w:r w:rsidR="007E0DE4">
        <w:rPr>
          <w:b w:val="0"/>
          <w:bCs w:val="0"/>
          <w:i w:val="0"/>
          <w:iCs w:val="0"/>
          <w:sz w:val="24"/>
          <w:szCs w:val="24"/>
        </w:rPr>
        <w:t xml:space="preserve"> -</w:t>
      </w:r>
      <w:r w:rsidR="00005860">
        <w:rPr>
          <w:b w:val="0"/>
          <w:bCs w:val="0"/>
          <w:i w:val="0"/>
          <w:iCs w:val="0"/>
          <w:sz w:val="24"/>
          <w:szCs w:val="24"/>
        </w:rPr>
        <w:br/>
      </w:r>
    </w:p>
    <w:p w14:paraId="4E0899B2" w14:textId="131F5EFE" w:rsidR="03521D17" w:rsidRDefault="03521D17" w:rsidP="03521D17">
      <w:pPr>
        <w:spacing w:after="200" w:line="276" w:lineRule="auto"/>
        <w:rPr>
          <w:rFonts w:ascii="Arial" w:eastAsia="Arial" w:hAnsi="Arial" w:cs="Arial"/>
          <w:sz w:val="22"/>
          <w:szCs w:val="22"/>
        </w:rPr>
      </w:pPr>
      <w:r w:rsidRPr="03521D17">
        <w:rPr>
          <w:rFonts w:ascii="Arial" w:eastAsia="Arial" w:hAnsi="Arial" w:cs="Arial"/>
          <w:sz w:val="22"/>
          <w:szCs w:val="22"/>
        </w:rPr>
        <w:t xml:space="preserve">New potato salad with lemon and </w:t>
      </w:r>
      <w:r w:rsidR="00964342">
        <w:rPr>
          <w:rFonts w:ascii="Arial" w:eastAsia="Arial" w:hAnsi="Arial" w:cs="Arial"/>
          <w:sz w:val="22"/>
          <w:szCs w:val="22"/>
        </w:rPr>
        <w:t>herb</w:t>
      </w:r>
      <w:r w:rsidRPr="03521D17">
        <w:rPr>
          <w:rFonts w:ascii="Arial" w:eastAsia="Arial" w:hAnsi="Arial" w:cs="Arial"/>
          <w:sz w:val="22"/>
          <w:szCs w:val="22"/>
        </w:rPr>
        <w:t xml:space="preserve"> mayo</w:t>
      </w:r>
    </w:p>
    <w:p w14:paraId="2C1D01C7" w14:textId="60C7D8D9" w:rsidR="000C02F5" w:rsidRDefault="000C02F5" w:rsidP="03521D17">
      <w:pPr>
        <w:spacing w:after="200" w:line="276" w:lineRule="auto"/>
        <w:rPr>
          <w:rFonts w:ascii="Arial" w:eastAsia="Arial" w:hAnsi="Arial" w:cs="Arial"/>
          <w:sz w:val="22"/>
          <w:szCs w:val="22"/>
        </w:rPr>
      </w:pPr>
      <w:r>
        <w:rPr>
          <w:rFonts w:ascii="Arial" w:eastAsia="Arial" w:hAnsi="Arial" w:cs="Arial"/>
          <w:sz w:val="22"/>
          <w:szCs w:val="22"/>
        </w:rPr>
        <w:t>Coleslaw</w:t>
      </w:r>
      <w:r w:rsidR="00140737">
        <w:rPr>
          <w:rFonts w:ascii="Arial" w:eastAsia="Arial" w:hAnsi="Arial" w:cs="Arial"/>
          <w:sz w:val="22"/>
          <w:szCs w:val="22"/>
        </w:rPr>
        <w:t xml:space="preserve"> with mustard and mayo</w:t>
      </w:r>
    </w:p>
    <w:p w14:paraId="7D18A470" w14:textId="268579D7" w:rsidR="000C02F5" w:rsidRDefault="00A515B1" w:rsidP="03521D17">
      <w:pPr>
        <w:spacing w:after="200" w:line="276" w:lineRule="auto"/>
        <w:rPr>
          <w:rFonts w:ascii="Arial" w:eastAsia="Arial" w:hAnsi="Arial" w:cs="Arial"/>
          <w:sz w:val="22"/>
          <w:szCs w:val="22"/>
        </w:rPr>
      </w:pPr>
      <w:r>
        <w:rPr>
          <w:rFonts w:ascii="Arial" w:eastAsia="Arial" w:hAnsi="Arial" w:cs="Arial"/>
          <w:sz w:val="22"/>
          <w:szCs w:val="22"/>
        </w:rPr>
        <w:t>‘Gran’s salad’;</w:t>
      </w:r>
      <w:r w:rsidR="00844334">
        <w:rPr>
          <w:rFonts w:ascii="Arial" w:eastAsia="Arial" w:hAnsi="Arial" w:cs="Arial"/>
          <w:sz w:val="22"/>
          <w:szCs w:val="22"/>
        </w:rPr>
        <w:t xml:space="preserve"> peeled and thin</w:t>
      </w:r>
      <w:r>
        <w:rPr>
          <w:rFonts w:ascii="Arial" w:eastAsia="Arial" w:hAnsi="Arial" w:cs="Arial"/>
          <w:sz w:val="22"/>
          <w:szCs w:val="22"/>
        </w:rPr>
        <w:t>ly sliced tomatoes and cucumbers with apple cider</w:t>
      </w:r>
      <w:r w:rsidR="003106E4">
        <w:rPr>
          <w:rFonts w:ascii="Arial" w:eastAsia="Arial" w:hAnsi="Arial" w:cs="Arial"/>
          <w:sz w:val="22"/>
          <w:szCs w:val="22"/>
        </w:rPr>
        <w:t xml:space="preserve"> vinegar and chives</w:t>
      </w:r>
    </w:p>
    <w:p w14:paraId="7E08183E" w14:textId="0527E191" w:rsidR="00AF1EAE" w:rsidRDefault="00984C44" w:rsidP="00AF1EAE">
      <w:pPr>
        <w:spacing w:after="200" w:line="276" w:lineRule="auto"/>
        <w:rPr>
          <w:rFonts w:ascii="Arial" w:eastAsia="Arial" w:hAnsi="Arial" w:cs="Arial"/>
          <w:sz w:val="22"/>
          <w:szCs w:val="22"/>
        </w:rPr>
      </w:pPr>
      <w:r>
        <w:rPr>
          <w:rFonts w:ascii="Arial" w:eastAsia="Arial" w:hAnsi="Arial" w:cs="Arial"/>
          <w:sz w:val="22"/>
          <w:szCs w:val="22"/>
        </w:rPr>
        <w:t>Dressed g</w:t>
      </w:r>
      <w:r w:rsidR="00AF1EAE" w:rsidRPr="03521D17">
        <w:rPr>
          <w:rFonts w:ascii="Arial" w:eastAsia="Arial" w:hAnsi="Arial" w:cs="Arial"/>
          <w:sz w:val="22"/>
          <w:szCs w:val="22"/>
        </w:rPr>
        <w:t xml:space="preserve">reen salad </w:t>
      </w:r>
    </w:p>
    <w:p w14:paraId="7B083264" w14:textId="689711F3" w:rsidR="00AE3FA7" w:rsidRDefault="00AE3FA7" w:rsidP="00AE3FA7">
      <w:pPr>
        <w:spacing w:after="200" w:line="276" w:lineRule="auto"/>
        <w:rPr>
          <w:rFonts w:ascii="Arial" w:eastAsia="Arial" w:hAnsi="Arial" w:cs="Arial"/>
          <w:sz w:val="22"/>
          <w:szCs w:val="22"/>
        </w:rPr>
      </w:pPr>
      <w:r w:rsidRPr="03521D17">
        <w:rPr>
          <w:rFonts w:ascii="Arial" w:eastAsia="Arial" w:hAnsi="Arial" w:cs="Arial"/>
          <w:sz w:val="22"/>
          <w:szCs w:val="22"/>
        </w:rPr>
        <w:t xml:space="preserve">Spring veg salad in a lemon </w:t>
      </w:r>
      <w:r w:rsidR="00796255">
        <w:rPr>
          <w:rFonts w:ascii="Arial" w:eastAsia="Arial" w:hAnsi="Arial" w:cs="Arial"/>
          <w:sz w:val="22"/>
          <w:szCs w:val="22"/>
        </w:rPr>
        <w:t>dressing</w:t>
      </w:r>
      <w:r w:rsidRPr="03521D17">
        <w:rPr>
          <w:rFonts w:ascii="Arial" w:eastAsia="Arial" w:hAnsi="Arial" w:cs="Arial"/>
          <w:sz w:val="22"/>
          <w:szCs w:val="22"/>
        </w:rPr>
        <w:t xml:space="preserve"> (a</w:t>
      </w:r>
      <w:r w:rsidR="00CA222B">
        <w:rPr>
          <w:rFonts w:ascii="Arial" w:eastAsia="Arial" w:hAnsi="Arial" w:cs="Arial"/>
          <w:sz w:val="22"/>
          <w:szCs w:val="22"/>
        </w:rPr>
        <w:t>rtichokes</w:t>
      </w:r>
      <w:r w:rsidRPr="03521D17">
        <w:rPr>
          <w:rFonts w:ascii="Arial" w:eastAsia="Arial" w:hAnsi="Arial" w:cs="Arial"/>
          <w:sz w:val="22"/>
          <w:szCs w:val="22"/>
        </w:rPr>
        <w:t xml:space="preserve">, peas, broad beans, baby turnips, </w:t>
      </w:r>
      <w:r w:rsidR="00CA1DE7">
        <w:rPr>
          <w:rFonts w:ascii="Arial" w:eastAsia="Arial" w:hAnsi="Arial" w:cs="Arial"/>
          <w:sz w:val="22"/>
          <w:szCs w:val="22"/>
        </w:rPr>
        <w:t>ra</w:t>
      </w:r>
      <w:r w:rsidR="00796255">
        <w:rPr>
          <w:rFonts w:ascii="Arial" w:eastAsia="Arial" w:hAnsi="Arial" w:cs="Arial"/>
          <w:sz w:val="22"/>
          <w:szCs w:val="22"/>
        </w:rPr>
        <w:t xml:space="preserve">dishes, </w:t>
      </w:r>
      <w:r w:rsidRPr="03521D17">
        <w:rPr>
          <w:rFonts w:ascii="Arial" w:eastAsia="Arial" w:hAnsi="Arial" w:cs="Arial"/>
          <w:sz w:val="22"/>
          <w:szCs w:val="22"/>
        </w:rPr>
        <w:t>spring onions)</w:t>
      </w:r>
      <w:r w:rsidR="00B530C0">
        <w:rPr>
          <w:rFonts w:ascii="Arial" w:eastAsia="Arial" w:hAnsi="Arial" w:cs="Arial"/>
          <w:sz w:val="22"/>
          <w:szCs w:val="22"/>
        </w:rPr>
        <w:br/>
      </w:r>
    </w:p>
    <w:p w14:paraId="58031BEA" w14:textId="1831C2E6" w:rsidR="0091609B" w:rsidRDefault="006457D2" w:rsidP="00AE3FA7">
      <w:pPr>
        <w:spacing w:after="200" w:line="276" w:lineRule="auto"/>
        <w:rPr>
          <w:rFonts w:ascii="Arial" w:eastAsia="Arial" w:hAnsi="Arial" w:cs="Arial"/>
        </w:rPr>
      </w:pPr>
      <w:r w:rsidRPr="00302C7B">
        <w:rPr>
          <w:rFonts w:ascii="Arial" w:eastAsia="Arial" w:hAnsi="Arial" w:cs="Arial"/>
          <w:b/>
          <w:bCs/>
        </w:rPr>
        <w:t>French:</w:t>
      </w:r>
      <w:r w:rsidR="000A0D38">
        <w:rPr>
          <w:rFonts w:ascii="Arial" w:eastAsia="Arial" w:hAnsi="Arial" w:cs="Arial"/>
          <w:b/>
          <w:bCs/>
        </w:rPr>
        <w:t xml:space="preserve"> </w:t>
      </w:r>
      <w:r w:rsidR="005862E7">
        <w:rPr>
          <w:rFonts w:ascii="Arial" w:eastAsia="Arial" w:hAnsi="Arial" w:cs="Arial"/>
        </w:rPr>
        <w:t xml:space="preserve">Spit roast </w:t>
      </w:r>
      <w:r w:rsidR="0091609B">
        <w:rPr>
          <w:rFonts w:ascii="Arial" w:eastAsia="Arial" w:hAnsi="Arial" w:cs="Arial"/>
        </w:rPr>
        <w:t>pork or lamb with garlic and rosemary</w:t>
      </w:r>
      <w:r w:rsidR="005862E7">
        <w:rPr>
          <w:rFonts w:ascii="Arial" w:eastAsia="Arial" w:hAnsi="Arial" w:cs="Arial"/>
        </w:rPr>
        <w:t xml:space="preserve"> OR tomato </w:t>
      </w:r>
      <w:r w:rsidR="00C7781F">
        <w:rPr>
          <w:rFonts w:ascii="Arial" w:eastAsia="Arial" w:hAnsi="Arial" w:cs="Arial"/>
        </w:rPr>
        <w:t xml:space="preserve">tarte </w:t>
      </w:r>
      <w:r w:rsidR="005862E7">
        <w:rPr>
          <w:rFonts w:ascii="Arial" w:eastAsia="Arial" w:hAnsi="Arial" w:cs="Arial"/>
        </w:rPr>
        <w:t>tatin</w:t>
      </w:r>
      <w:r w:rsidR="007E0DE4">
        <w:rPr>
          <w:rFonts w:ascii="Arial" w:eastAsia="Arial" w:hAnsi="Arial" w:cs="Arial"/>
        </w:rPr>
        <w:t xml:space="preserve">, served with platters of - </w:t>
      </w:r>
    </w:p>
    <w:p w14:paraId="65041216" w14:textId="30D6358E" w:rsidR="002F765B" w:rsidRDefault="002F765B" w:rsidP="00AE3FA7">
      <w:pPr>
        <w:spacing w:after="200" w:line="276" w:lineRule="auto"/>
        <w:rPr>
          <w:rFonts w:ascii="Arial" w:eastAsia="Arial" w:hAnsi="Arial" w:cs="Arial"/>
          <w:sz w:val="22"/>
          <w:szCs w:val="22"/>
        </w:rPr>
      </w:pPr>
      <w:r>
        <w:rPr>
          <w:rFonts w:ascii="Arial" w:eastAsia="Arial" w:hAnsi="Arial" w:cs="Arial"/>
          <w:sz w:val="22"/>
          <w:szCs w:val="22"/>
        </w:rPr>
        <w:t>Hot new potatoes</w:t>
      </w:r>
      <w:r w:rsidR="004A4980">
        <w:rPr>
          <w:rFonts w:ascii="Arial" w:eastAsia="Arial" w:hAnsi="Arial" w:cs="Arial"/>
          <w:sz w:val="22"/>
          <w:szCs w:val="22"/>
        </w:rPr>
        <w:t xml:space="preserve"> with </w:t>
      </w:r>
      <w:r w:rsidR="009659C5">
        <w:rPr>
          <w:rFonts w:ascii="Arial" w:eastAsia="Arial" w:hAnsi="Arial" w:cs="Arial"/>
          <w:sz w:val="22"/>
          <w:szCs w:val="22"/>
        </w:rPr>
        <w:t>green sauce</w:t>
      </w:r>
    </w:p>
    <w:p w14:paraId="5AF67B8A" w14:textId="0AE566B4" w:rsidR="004A4980" w:rsidRDefault="004A4980" w:rsidP="00AE3FA7">
      <w:pPr>
        <w:spacing w:after="200" w:line="276" w:lineRule="auto"/>
        <w:rPr>
          <w:rFonts w:ascii="Arial" w:eastAsia="Arial" w:hAnsi="Arial" w:cs="Arial"/>
          <w:sz w:val="22"/>
          <w:szCs w:val="22"/>
        </w:rPr>
      </w:pPr>
      <w:r>
        <w:rPr>
          <w:rFonts w:ascii="Arial" w:eastAsia="Arial" w:hAnsi="Arial" w:cs="Arial"/>
          <w:sz w:val="22"/>
          <w:szCs w:val="22"/>
        </w:rPr>
        <w:t xml:space="preserve">Puy lentil salad with </w:t>
      </w:r>
      <w:r w:rsidR="007F1F7E">
        <w:rPr>
          <w:rFonts w:ascii="Arial" w:eastAsia="Arial" w:hAnsi="Arial" w:cs="Arial"/>
          <w:sz w:val="22"/>
          <w:szCs w:val="22"/>
        </w:rPr>
        <w:t>caramelised red onions and carrots</w:t>
      </w:r>
    </w:p>
    <w:p w14:paraId="50A88A9B" w14:textId="6F4EA073" w:rsidR="007E6309" w:rsidRDefault="000C4B0C" w:rsidP="00AE3FA7">
      <w:pPr>
        <w:spacing w:after="200" w:line="276" w:lineRule="auto"/>
        <w:rPr>
          <w:rFonts w:ascii="Arial" w:eastAsia="Arial" w:hAnsi="Arial" w:cs="Arial"/>
          <w:sz w:val="22"/>
          <w:szCs w:val="22"/>
        </w:rPr>
      </w:pPr>
      <w:r>
        <w:rPr>
          <w:rFonts w:ascii="Arial" w:eastAsia="Arial" w:hAnsi="Arial" w:cs="Arial"/>
          <w:sz w:val="22"/>
          <w:szCs w:val="22"/>
        </w:rPr>
        <w:t>Baked beetroot</w:t>
      </w:r>
      <w:r w:rsidR="003E6A46">
        <w:rPr>
          <w:rFonts w:ascii="Arial" w:eastAsia="Arial" w:hAnsi="Arial" w:cs="Arial"/>
          <w:sz w:val="22"/>
          <w:szCs w:val="22"/>
        </w:rPr>
        <w:t xml:space="preserve"> with </w:t>
      </w:r>
      <w:r w:rsidR="004F4CC6">
        <w:rPr>
          <w:rFonts w:ascii="Arial" w:eastAsia="Arial" w:hAnsi="Arial" w:cs="Arial"/>
          <w:sz w:val="22"/>
          <w:szCs w:val="22"/>
        </w:rPr>
        <w:t>artichokes</w:t>
      </w:r>
      <w:r w:rsidR="00673C14">
        <w:rPr>
          <w:rFonts w:ascii="Arial" w:eastAsia="Arial" w:hAnsi="Arial" w:cs="Arial"/>
          <w:sz w:val="22"/>
          <w:szCs w:val="22"/>
        </w:rPr>
        <w:t>, honeyed walnuts, and goat curd</w:t>
      </w:r>
    </w:p>
    <w:p w14:paraId="1CEACD6E" w14:textId="20022CAA" w:rsidR="00E57E27" w:rsidRDefault="00E57E27" w:rsidP="00E57E27">
      <w:pPr>
        <w:spacing w:after="200" w:line="276" w:lineRule="auto"/>
        <w:rPr>
          <w:rFonts w:ascii="Arial" w:eastAsia="Arial" w:hAnsi="Arial" w:cs="Arial"/>
          <w:sz w:val="22"/>
          <w:szCs w:val="22"/>
        </w:rPr>
      </w:pPr>
      <w:r w:rsidRPr="03521D17">
        <w:rPr>
          <w:rFonts w:ascii="Arial" w:eastAsia="Arial" w:hAnsi="Arial" w:cs="Arial"/>
          <w:sz w:val="22"/>
          <w:szCs w:val="22"/>
        </w:rPr>
        <w:t>Spring veg salad in a lemon vinaigrette (a</w:t>
      </w:r>
      <w:r w:rsidR="001450CE">
        <w:rPr>
          <w:rFonts w:ascii="Arial" w:eastAsia="Arial" w:hAnsi="Arial" w:cs="Arial"/>
          <w:sz w:val="22"/>
          <w:szCs w:val="22"/>
        </w:rPr>
        <w:t>rtichokes,</w:t>
      </w:r>
      <w:r w:rsidRPr="03521D17">
        <w:rPr>
          <w:rFonts w:ascii="Arial" w:eastAsia="Arial" w:hAnsi="Arial" w:cs="Arial"/>
          <w:sz w:val="22"/>
          <w:szCs w:val="22"/>
        </w:rPr>
        <w:t xml:space="preserve"> peas, broad beans, baby turnips, spring onions)</w:t>
      </w:r>
    </w:p>
    <w:p w14:paraId="0174B516" w14:textId="46205BFA" w:rsidR="004668CF" w:rsidRPr="006E05A5" w:rsidRDefault="00F622D6" w:rsidP="00E57E27">
      <w:pPr>
        <w:spacing w:after="200" w:line="276" w:lineRule="auto"/>
        <w:rPr>
          <w:rFonts w:ascii="Arial" w:eastAsia="Arial" w:hAnsi="Arial" w:cs="Arial"/>
          <w:sz w:val="22"/>
          <w:szCs w:val="22"/>
        </w:rPr>
      </w:pPr>
      <w:r>
        <w:rPr>
          <w:rFonts w:ascii="Arial" w:eastAsia="Arial" w:hAnsi="Arial" w:cs="Arial"/>
          <w:sz w:val="22"/>
          <w:szCs w:val="22"/>
        </w:rPr>
        <w:t>Mixed baby leaf salad</w:t>
      </w:r>
      <w:r w:rsidR="006E05A5">
        <w:rPr>
          <w:rFonts w:ascii="Arial" w:eastAsia="Arial" w:hAnsi="Arial" w:cs="Arial"/>
          <w:sz w:val="22"/>
          <w:szCs w:val="22"/>
        </w:rPr>
        <w:br/>
      </w:r>
    </w:p>
    <w:p w14:paraId="70BA50B6" w14:textId="33D86AFF" w:rsidR="00302C7B" w:rsidRPr="0091609B" w:rsidRDefault="00185DF8" w:rsidP="00AE3FA7">
      <w:pPr>
        <w:spacing w:after="200" w:line="276" w:lineRule="auto"/>
        <w:rPr>
          <w:rFonts w:ascii="Arial" w:eastAsia="Arial" w:hAnsi="Arial" w:cs="Arial"/>
        </w:rPr>
      </w:pPr>
      <w:r>
        <w:rPr>
          <w:rFonts w:ascii="Arial" w:eastAsia="Arial" w:hAnsi="Arial" w:cs="Arial"/>
          <w:b/>
          <w:bCs/>
        </w:rPr>
        <w:t>Italian</w:t>
      </w:r>
      <w:r w:rsidR="00D8372A" w:rsidRPr="00D8372A">
        <w:rPr>
          <w:rFonts w:ascii="Arial" w:eastAsia="Arial" w:hAnsi="Arial" w:cs="Arial"/>
          <w:b/>
          <w:bCs/>
        </w:rPr>
        <w:t>:</w:t>
      </w:r>
      <w:r w:rsidR="0091609B">
        <w:rPr>
          <w:rFonts w:ascii="Arial" w:eastAsia="Arial" w:hAnsi="Arial" w:cs="Arial"/>
          <w:b/>
          <w:bCs/>
        </w:rPr>
        <w:t xml:space="preserve"> </w:t>
      </w:r>
      <w:r w:rsidR="000B1390">
        <w:rPr>
          <w:rFonts w:ascii="Arial" w:eastAsia="Arial" w:hAnsi="Arial" w:cs="Arial"/>
        </w:rPr>
        <w:t xml:space="preserve">Spit roast </w:t>
      </w:r>
      <w:r w:rsidR="00703B80">
        <w:rPr>
          <w:rFonts w:ascii="Arial" w:eastAsia="Arial" w:hAnsi="Arial" w:cs="Arial"/>
        </w:rPr>
        <w:t>pork with fennel</w:t>
      </w:r>
      <w:r w:rsidR="000B1390">
        <w:rPr>
          <w:rFonts w:ascii="Arial" w:eastAsia="Arial" w:hAnsi="Arial" w:cs="Arial"/>
        </w:rPr>
        <w:t xml:space="preserve"> seeds OR </w:t>
      </w:r>
      <w:r w:rsidR="003D33DA">
        <w:rPr>
          <w:rFonts w:ascii="Arial" w:eastAsia="Arial" w:hAnsi="Arial" w:cs="Arial"/>
        </w:rPr>
        <w:t>farinata (chickpea pancake with spinach and mushrooms)</w:t>
      </w:r>
      <w:r w:rsidR="00392554">
        <w:rPr>
          <w:rFonts w:ascii="Arial" w:eastAsia="Arial" w:hAnsi="Arial" w:cs="Arial"/>
        </w:rPr>
        <w:t xml:space="preserve"> served with platter of -</w:t>
      </w:r>
    </w:p>
    <w:p w14:paraId="6E409474" w14:textId="53290B8D" w:rsidR="005B18D3" w:rsidRDefault="005B18D3" w:rsidP="00AE3FA7">
      <w:pPr>
        <w:spacing w:after="200" w:line="276" w:lineRule="auto"/>
        <w:rPr>
          <w:rFonts w:ascii="Arial" w:eastAsia="Arial" w:hAnsi="Arial" w:cs="Arial"/>
          <w:sz w:val="22"/>
          <w:szCs w:val="22"/>
        </w:rPr>
      </w:pPr>
      <w:r>
        <w:rPr>
          <w:rFonts w:ascii="Arial" w:eastAsia="Arial" w:hAnsi="Arial" w:cs="Arial"/>
          <w:sz w:val="22"/>
          <w:szCs w:val="22"/>
        </w:rPr>
        <w:t>Small roast potatoes with ro</w:t>
      </w:r>
      <w:r w:rsidR="009324FC">
        <w:rPr>
          <w:rFonts w:ascii="Arial" w:eastAsia="Arial" w:hAnsi="Arial" w:cs="Arial"/>
          <w:sz w:val="22"/>
          <w:szCs w:val="22"/>
        </w:rPr>
        <w:t>semary</w:t>
      </w:r>
    </w:p>
    <w:p w14:paraId="7F85412D" w14:textId="28D81F85" w:rsidR="00A05752" w:rsidRDefault="00A05752" w:rsidP="00AE3FA7">
      <w:pPr>
        <w:spacing w:after="200" w:line="276" w:lineRule="auto"/>
        <w:rPr>
          <w:rFonts w:ascii="Arial" w:eastAsia="Arial" w:hAnsi="Arial" w:cs="Arial"/>
          <w:sz w:val="22"/>
          <w:szCs w:val="22"/>
        </w:rPr>
      </w:pPr>
      <w:r>
        <w:rPr>
          <w:rFonts w:ascii="Arial" w:eastAsia="Arial" w:hAnsi="Arial" w:cs="Arial"/>
          <w:sz w:val="22"/>
          <w:szCs w:val="22"/>
        </w:rPr>
        <w:t>Orzo</w:t>
      </w:r>
      <w:r w:rsidR="005B18D3">
        <w:rPr>
          <w:rFonts w:ascii="Arial" w:eastAsia="Arial" w:hAnsi="Arial" w:cs="Arial"/>
          <w:sz w:val="22"/>
          <w:szCs w:val="22"/>
        </w:rPr>
        <w:t xml:space="preserve"> with pesto</w:t>
      </w:r>
      <w:r w:rsidR="009324FC">
        <w:rPr>
          <w:rFonts w:ascii="Arial" w:eastAsia="Arial" w:hAnsi="Arial" w:cs="Arial"/>
          <w:sz w:val="22"/>
          <w:szCs w:val="22"/>
        </w:rPr>
        <w:t xml:space="preserve"> and green beans</w:t>
      </w:r>
    </w:p>
    <w:p w14:paraId="7B94B677" w14:textId="66F253AF" w:rsidR="00A05752" w:rsidRDefault="00A05752" w:rsidP="00AE3FA7">
      <w:pPr>
        <w:spacing w:after="200" w:line="276" w:lineRule="auto"/>
        <w:rPr>
          <w:rFonts w:ascii="Arial" w:eastAsia="Arial" w:hAnsi="Arial" w:cs="Arial"/>
          <w:sz w:val="22"/>
          <w:szCs w:val="22"/>
        </w:rPr>
      </w:pPr>
      <w:r>
        <w:rPr>
          <w:rFonts w:ascii="Arial" w:eastAsia="Arial" w:hAnsi="Arial" w:cs="Arial"/>
          <w:sz w:val="22"/>
          <w:szCs w:val="22"/>
        </w:rPr>
        <w:t>Grilled red pepper</w:t>
      </w:r>
      <w:r w:rsidR="00134B1A">
        <w:rPr>
          <w:rFonts w:ascii="Arial" w:eastAsia="Arial" w:hAnsi="Arial" w:cs="Arial"/>
          <w:sz w:val="22"/>
          <w:szCs w:val="22"/>
        </w:rPr>
        <w:t>s, courgettes, aubergines, and shallots</w:t>
      </w:r>
    </w:p>
    <w:p w14:paraId="79814CD8" w14:textId="7E28E445" w:rsidR="00134B1A" w:rsidRDefault="0038517E" w:rsidP="00AE3FA7">
      <w:pPr>
        <w:spacing w:after="200" w:line="276" w:lineRule="auto"/>
        <w:rPr>
          <w:rFonts w:ascii="Arial" w:eastAsia="Arial" w:hAnsi="Arial" w:cs="Arial"/>
          <w:sz w:val="22"/>
          <w:szCs w:val="22"/>
        </w:rPr>
      </w:pPr>
      <w:r>
        <w:rPr>
          <w:rFonts w:ascii="Arial" w:eastAsia="Arial" w:hAnsi="Arial" w:cs="Arial"/>
          <w:sz w:val="22"/>
          <w:szCs w:val="22"/>
        </w:rPr>
        <w:t>Panzanella</w:t>
      </w:r>
      <w:r w:rsidR="00F2388B">
        <w:rPr>
          <w:rFonts w:ascii="Arial" w:eastAsia="Arial" w:hAnsi="Arial" w:cs="Arial"/>
          <w:sz w:val="22"/>
          <w:szCs w:val="22"/>
        </w:rPr>
        <w:t xml:space="preserve"> (</w:t>
      </w:r>
      <w:r w:rsidR="00451F70">
        <w:rPr>
          <w:rFonts w:ascii="Arial" w:eastAsia="Arial" w:hAnsi="Arial" w:cs="Arial"/>
          <w:sz w:val="22"/>
          <w:szCs w:val="22"/>
        </w:rPr>
        <w:t xml:space="preserve">salad of </w:t>
      </w:r>
      <w:r w:rsidR="007932D4">
        <w:rPr>
          <w:rFonts w:ascii="Arial" w:eastAsia="Arial" w:hAnsi="Arial" w:cs="Arial"/>
          <w:sz w:val="22"/>
          <w:szCs w:val="22"/>
        </w:rPr>
        <w:t>tomatoes</w:t>
      </w:r>
      <w:r w:rsidR="00451F70">
        <w:rPr>
          <w:rFonts w:ascii="Arial" w:eastAsia="Arial" w:hAnsi="Arial" w:cs="Arial"/>
          <w:sz w:val="22"/>
          <w:szCs w:val="22"/>
        </w:rPr>
        <w:t xml:space="preserve">, bread, basil, </w:t>
      </w:r>
      <w:r w:rsidR="005823BB">
        <w:rPr>
          <w:rFonts w:ascii="Arial" w:eastAsia="Arial" w:hAnsi="Arial" w:cs="Arial"/>
          <w:sz w:val="22"/>
          <w:szCs w:val="22"/>
        </w:rPr>
        <w:t>cucumber, and olives)</w:t>
      </w:r>
    </w:p>
    <w:p w14:paraId="37E0D0AF" w14:textId="01CA2F9E" w:rsidR="0038517E" w:rsidRPr="00A05752" w:rsidRDefault="00D11489" w:rsidP="00AE3FA7">
      <w:pPr>
        <w:spacing w:after="200" w:line="276" w:lineRule="auto"/>
        <w:rPr>
          <w:rFonts w:ascii="Arial" w:eastAsia="Arial" w:hAnsi="Arial" w:cs="Arial"/>
          <w:sz w:val="22"/>
          <w:szCs w:val="22"/>
        </w:rPr>
      </w:pPr>
      <w:r w:rsidRPr="03521D17">
        <w:rPr>
          <w:rFonts w:ascii="Arial" w:eastAsia="Arial" w:hAnsi="Arial" w:cs="Arial"/>
          <w:sz w:val="22"/>
          <w:szCs w:val="22"/>
        </w:rPr>
        <w:t>Raw courgette, fennel</w:t>
      </w:r>
      <w:r w:rsidR="007E6309">
        <w:rPr>
          <w:rFonts w:ascii="Arial" w:eastAsia="Arial" w:hAnsi="Arial" w:cs="Arial"/>
          <w:sz w:val="22"/>
          <w:szCs w:val="22"/>
        </w:rPr>
        <w:t>,</w:t>
      </w:r>
      <w:r w:rsidR="005B18D3">
        <w:rPr>
          <w:rFonts w:ascii="Arial" w:eastAsia="Arial" w:hAnsi="Arial" w:cs="Arial"/>
          <w:sz w:val="22"/>
          <w:szCs w:val="22"/>
        </w:rPr>
        <w:t xml:space="preserve"> </w:t>
      </w:r>
      <w:r w:rsidR="00B33CCE">
        <w:rPr>
          <w:rFonts w:ascii="Arial" w:eastAsia="Arial" w:hAnsi="Arial" w:cs="Arial"/>
          <w:sz w:val="22"/>
          <w:szCs w:val="22"/>
        </w:rPr>
        <w:t>parmesan</w:t>
      </w:r>
      <w:r w:rsidR="005823BB">
        <w:rPr>
          <w:rFonts w:ascii="Arial" w:eastAsia="Arial" w:hAnsi="Arial" w:cs="Arial"/>
          <w:sz w:val="22"/>
          <w:szCs w:val="22"/>
        </w:rPr>
        <w:t>,</w:t>
      </w:r>
      <w:r w:rsidR="00B33CCE">
        <w:rPr>
          <w:rFonts w:ascii="Arial" w:eastAsia="Arial" w:hAnsi="Arial" w:cs="Arial"/>
          <w:sz w:val="22"/>
          <w:szCs w:val="22"/>
        </w:rPr>
        <w:t xml:space="preserve"> </w:t>
      </w:r>
      <w:r w:rsidR="00264FDE">
        <w:rPr>
          <w:rFonts w:ascii="Arial" w:eastAsia="Arial" w:hAnsi="Arial" w:cs="Arial"/>
          <w:sz w:val="22"/>
          <w:szCs w:val="22"/>
        </w:rPr>
        <w:t xml:space="preserve">and </w:t>
      </w:r>
      <w:r w:rsidR="005B18D3">
        <w:rPr>
          <w:rFonts w:ascii="Arial" w:eastAsia="Arial" w:hAnsi="Arial" w:cs="Arial"/>
          <w:sz w:val="22"/>
          <w:szCs w:val="22"/>
        </w:rPr>
        <w:t>r</w:t>
      </w:r>
      <w:r w:rsidR="0038517E">
        <w:rPr>
          <w:rFonts w:ascii="Arial" w:eastAsia="Arial" w:hAnsi="Arial" w:cs="Arial"/>
          <w:sz w:val="22"/>
          <w:szCs w:val="22"/>
        </w:rPr>
        <w:t>ocket</w:t>
      </w:r>
      <w:r w:rsidR="00264FDE">
        <w:rPr>
          <w:rFonts w:ascii="Arial" w:eastAsia="Arial" w:hAnsi="Arial" w:cs="Arial"/>
          <w:sz w:val="22"/>
          <w:szCs w:val="22"/>
        </w:rPr>
        <w:t xml:space="preserve"> salad</w:t>
      </w:r>
    </w:p>
    <w:p w14:paraId="78381BEB" w14:textId="1B940A79" w:rsidR="005A1CA4" w:rsidRDefault="005A1CA4" w:rsidP="00AE3FA7">
      <w:pPr>
        <w:spacing w:after="200" w:line="276" w:lineRule="auto"/>
        <w:rPr>
          <w:rFonts w:ascii="Arial" w:eastAsia="Arial" w:hAnsi="Arial" w:cs="Arial"/>
          <w:sz w:val="22"/>
          <w:szCs w:val="22"/>
        </w:rPr>
      </w:pPr>
    </w:p>
    <w:p w14:paraId="14B06489" w14:textId="77777777" w:rsidR="00502E0D" w:rsidRDefault="00502E0D" w:rsidP="00AE3FA7">
      <w:pPr>
        <w:spacing w:after="200" w:line="276" w:lineRule="auto"/>
        <w:rPr>
          <w:rFonts w:ascii="Arial" w:eastAsia="Arial" w:hAnsi="Arial" w:cs="Arial"/>
          <w:b/>
          <w:bCs/>
        </w:rPr>
      </w:pPr>
      <w:r>
        <w:rPr>
          <w:rFonts w:ascii="Arial" w:eastAsia="Arial" w:hAnsi="Arial" w:cs="Arial"/>
          <w:b/>
          <w:bCs/>
        </w:rPr>
        <w:lastRenderedPageBreak/>
        <w:t>Cont…..</w:t>
      </w:r>
    </w:p>
    <w:p w14:paraId="249416C7" w14:textId="79F059C2" w:rsidR="00707A58" w:rsidRDefault="00DD0E3A" w:rsidP="00AE3FA7">
      <w:pPr>
        <w:spacing w:after="200" w:line="276" w:lineRule="auto"/>
        <w:rPr>
          <w:rFonts w:ascii="Arial" w:eastAsia="Arial" w:hAnsi="Arial" w:cs="Arial"/>
        </w:rPr>
      </w:pPr>
      <w:r w:rsidRPr="00281961">
        <w:rPr>
          <w:rFonts w:ascii="Arial" w:eastAsia="Arial" w:hAnsi="Arial" w:cs="Arial"/>
          <w:b/>
          <w:bCs/>
        </w:rPr>
        <w:t>Lebanese</w:t>
      </w:r>
      <w:r w:rsidR="00302C7B" w:rsidRPr="00281961">
        <w:rPr>
          <w:rFonts w:ascii="Arial" w:eastAsia="Arial" w:hAnsi="Arial" w:cs="Arial"/>
          <w:b/>
          <w:bCs/>
        </w:rPr>
        <w:t>:</w:t>
      </w:r>
      <w:r w:rsidR="00703B80">
        <w:rPr>
          <w:rFonts w:ascii="Arial" w:eastAsia="Arial" w:hAnsi="Arial" w:cs="Arial"/>
          <w:b/>
          <w:bCs/>
        </w:rPr>
        <w:t xml:space="preserve"> </w:t>
      </w:r>
      <w:r w:rsidR="0027204A">
        <w:rPr>
          <w:rFonts w:ascii="Arial" w:eastAsia="Arial" w:hAnsi="Arial" w:cs="Arial"/>
        </w:rPr>
        <w:t xml:space="preserve">Spit roast </w:t>
      </w:r>
      <w:r w:rsidR="00703B80">
        <w:rPr>
          <w:rFonts w:ascii="Arial" w:eastAsia="Arial" w:hAnsi="Arial" w:cs="Arial"/>
        </w:rPr>
        <w:t>lamb with shawarma spices</w:t>
      </w:r>
      <w:r w:rsidR="0027204A">
        <w:rPr>
          <w:rFonts w:ascii="Arial" w:eastAsia="Arial" w:hAnsi="Arial" w:cs="Arial"/>
        </w:rPr>
        <w:t xml:space="preserve"> OR</w:t>
      </w:r>
      <w:r w:rsidR="00DD397B">
        <w:rPr>
          <w:rFonts w:ascii="Arial" w:eastAsia="Arial" w:hAnsi="Arial" w:cs="Arial"/>
        </w:rPr>
        <w:t xml:space="preserve"> cauliflower and cumin fritter</w:t>
      </w:r>
      <w:r w:rsidR="00B30A34">
        <w:rPr>
          <w:rFonts w:ascii="Arial" w:eastAsia="Arial" w:hAnsi="Arial" w:cs="Arial"/>
        </w:rPr>
        <w:t>s (can be vegan)</w:t>
      </w:r>
      <w:r w:rsidR="00392554">
        <w:rPr>
          <w:rFonts w:ascii="Arial" w:eastAsia="Arial" w:hAnsi="Arial" w:cs="Arial"/>
        </w:rPr>
        <w:t xml:space="preserve"> served with platters of - </w:t>
      </w:r>
    </w:p>
    <w:p w14:paraId="0E200C66" w14:textId="26F0BA37" w:rsidR="002F765B" w:rsidRPr="002F765B" w:rsidRDefault="00CC7891" w:rsidP="00AE3FA7">
      <w:pPr>
        <w:spacing w:after="200" w:line="276" w:lineRule="auto"/>
      </w:pPr>
      <w:r w:rsidRPr="61285E36">
        <w:rPr>
          <w:rFonts w:ascii="Arial" w:eastAsia="Arial" w:hAnsi="Arial" w:cs="Arial"/>
          <w:sz w:val="22"/>
          <w:szCs w:val="22"/>
        </w:rPr>
        <w:t xml:space="preserve">Mejadra/Kishari (spiced lentils and rice) with </w:t>
      </w:r>
      <w:r w:rsidR="00F62D09">
        <w:rPr>
          <w:rFonts w:ascii="Arial" w:eastAsia="Arial" w:hAnsi="Arial" w:cs="Arial"/>
          <w:sz w:val="22"/>
          <w:szCs w:val="22"/>
        </w:rPr>
        <w:t>caremelised onions and muhamara</w:t>
      </w:r>
      <w:r w:rsidR="00166269">
        <w:rPr>
          <w:rFonts w:ascii="Arial" w:eastAsia="Arial" w:hAnsi="Arial" w:cs="Arial"/>
          <w:sz w:val="22"/>
          <w:szCs w:val="22"/>
        </w:rPr>
        <w:t xml:space="preserve"> </w:t>
      </w:r>
      <w:r w:rsidR="00D30B5F">
        <w:rPr>
          <w:rFonts w:ascii="Arial" w:eastAsia="Arial" w:hAnsi="Arial" w:cs="Arial"/>
          <w:sz w:val="22"/>
          <w:szCs w:val="22"/>
        </w:rPr>
        <w:t>(</w:t>
      </w:r>
      <w:r w:rsidR="00166269">
        <w:rPr>
          <w:rFonts w:ascii="Arial" w:eastAsia="Arial" w:hAnsi="Arial" w:cs="Arial"/>
          <w:sz w:val="22"/>
          <w:szCs w:val="22"/>
        </w:rPr>
        <w:t>spicy</w:t>
      </w:r>
      <w:r w:rsidR="00D30B5F">
        <w:rPr>
          <w:rFonts w:ascii="Arial" w:eastAsia="Arial" w:hAnsi="Arial" w:cs="Arial"/>
          <w:sz w:val="22"/>
          <w:szCs w:val="22"/>
        </w:rPr>
        <w:t xml:space="preserve"> </w:t>
      </w:r>
      <w:r w:rsidR="00FF466E">
        <w:rPr>
          <w:rFonts w:ascii="Arial" w:eastAsia="Arial" w:hAnsi="Arial" w:cs="Arial"/>
          <w:sz w:val="22"/>
          <w:szCs w:val="22"/>
        </w:rPr>
        <w:t xml:space="preserve">red </w:t>
      </w:r>
      <w:r w:rsidR="00E40C63">
        <w:rPr>
          <w:rFonts w:ascii="Arial" w:eastAsia="Arial" w:hAnsi="Arial" w:cs="Arial"/>
          <w:sz w:val="22"/>
          <w:szCs w:val="22"/>
        </w:rPr>
        <w:t>pepper and walnut sauce)</w:t>
      </w:r>
    </w:p>
    <w:p w14:paraId="299DDEEF" w14:textId="21B8F5AA" w:rsidR="00D11489" w:rsidRDefault="00F62D09" w:rsidP="00D11489">
      <w:pPr>
        <w:spacing w:after="200" w:line="276" w:lineRule="auto"/>
        <w:rPr>
          <w:rFonts w:ascii="Arial" w:eastAsia="Arial" w:hAnsi="Arial" w:cs="Arial"/>
          <w:sz w:val="22"/>
          <w:szCs w:val="22"/>
        </w:rPr>
      </w:pPr>
      <w:r>
        <w:rPr>
          <w:rFonts w:ascii="Arial" w:eastAsia="Arial" w:hAnsi="Arial" w:cs="Arial"/>
          <w:sz w:val="22"/>
          <w:szCs w:val="22"/>
        </w:rPr>
        <w:t>Green</w:t>
      </w:r>
      <w:r w:rsidR="00D11489" w:rsidRPr="03521D17">
        <w:rPr>
          <w:rFonts w:ascii="Arial" w:eastAsia="Arial" w:hAnsi="Arial" w:cs="Arial"/>
          <w:sz w:val="22"/>
          <w:szCs w:val="22"/>
        </w:rPr>
        <w:t xml:space="preserve"> couscous </w:t>
      </w:r>
      <w:r>
        <w:rPr>
          <w:rFonts w:ascii="Arial" w:eastAsia="Arial" w:hAnsi="Arial" w:cs="Arial"/>
          <w:sz w:val="22"/>
          <w:szCs w:val="22"/>
        </w:rPr>
        <w:t>with</w:t>
      </w:r>
      <w:r w:rsidR="002E53B3">
        <w:rPr>
          <w:rFonts w:ascii="Arial" w:eastAsia="Arial" w:hAnsi="Arial" w:cs="Arial"/>
          <w:sz w:val="22"/>
          <w:szCs w:val="22"/>
        </w:rPr>
        <w:t xml:space="preserve"> </w:t>
      </w:r>
      <w:r w:rsidR="005C5E2A">
        <w:rPr>
          <w:rFonts w:ascii="Arial" w:eastAsia="Arial" w:hAnsi="Arial" w:cs="Arial"/>
          <w:sz w:val="22"/>
          <w:szCs w:val="22"/>
        </w:rPr>
        <w:t>slow-roasted tomatoes</w:t>
      </w:r>
      <w:r w:rsidR="009C25D1">
        <w:rPr>
          <w:rFonts w:ascii="Arial" w:eastAsia="Arial" w:hAnsi="Arial" w:cs="Arial"/>
          <w:sz w:val="22"/>
          <w:szCs w:val="22"/>
        </w:rPr>
        <w:t xml:space="preserve"> and crispy chickpeas</w:t>
      </w:r>
    </w:p>
    <w:p w14:paraId="16C85A53" w14:textId="7B8120E0" w:rsidR="006D0BEC" w:rsidRDefault="006D0BEC" w:rsidP="00D11489">
      <w:pPr>
        <w:spacing w:after="200" w:line="276" w:lineRule="auto"/>
        <w:rPr>
          <w:rFonts w:ascii="Arial" w:eastAsia="Arial" w:hAnsi="Arial" w:cs="Arial"/>
          <w:sz w:val="22"/>
          <w:szCs w:val="22"/>
        </w:rPr>
      </w:pPr>
      <w:r>
        <w:rPr>
          <w:rFonts w:ascii="Arial" w:eastAsia="Arial" w:hAnsi="Arial" w:cs="Arial"/>
          <w:sz w:val="22"/>
          <w:szCs w:val="22"/>
        </w:rPr>
        <w:t xml:space="preserve">Carrots and </w:t>
      </w:r>
      <w:r w:rsidR="00B75680">
        <w:rPr>
          <w:rFonts w:ascii="Arial" w:eastAsia="Arial" w:hAnsi="Arial" w:cs="Arial"/>
          <w:sz w:val="22"/>
          <w:szCs w:val="22"/>
        </w:rPr>
        <w:t xml:space="preserve">green </w:t>
      </w:r>
      <w:r>
        <w:rPr>
          <w:rFonts w:ascii="Arial" w:eastAsia="Arial" w:hAnsi="Arial" w:cs="Arial"/>
          <w:sz w:val="22"/>
          <w:szCs w:val="22"/>
        </w:rPr>
        <w:t xml:space="preserve">beans </w:t>
      </w:r>
      <w:r w:rsidR="00B75680">
        <w:rPr>
          <w:rFonts w:ascii="Arial" w:eastAsia="Arial" w:hAnsi="Arial" w:cs="Arial"/>
          <w:sz w:val="22"/>
          <w:szCs w:val="22"/>
        </w:rPr>
        <w:t xml:space="preserve">in </w:t>
      </w:r>
      <w:r>
        <w:rPr>
          <w:rFonts w:ascii="Arial" w:eastAsia="Arial" w:hAnsi="Arial" w:cs="Arial"/>
          <w:sz w:val="22"/>
          <w:szCs w:val="22"/>
        </w:rPr>
        <w:t>tahini sauce</w:t>
      </w:r>
    </w:p>
    <w:p w14:paraId="2DF930F7" w14:textId="3B667BEA" w:rsidR="00845980" w:rsidRDefault="009E2B2F" w:rsidP="00D11489">
      <w:pPr>
        <w:spacing w:after="200" w:line="276" w:lineRule="auto"/>
        <w:rPr>
          <w:rFonts w:ascii="Arial" w:eastAsia="Arial" w:hAnsi="Arial" w:cs="Arial"/>
          <w:sz w:val="22"/>
          <w:szCs w:val="22"/>
        </w:rPr>
      </w:pPr>
      <w:r>
        <w:rPr>
          <w:rFonts w:ascii="Arial" w:eastAsia="Arial" w:hAnsi="Arial" w:cs="Arial"/>
          <w:sz w:val="22"/>
          <w:szCs w:val="22"/>
        </w:rPr>
        <w:t>F</w:t>
      </w:r>
      <w:r w:rsidR="00845980">
        <w:rPr>
          <w:rFonts w:ascii="Arial" w:eastAsia="Arial" w:hAnsi="Arial" w:cs="Arial"/>
          <w:sz w:val="22"/>
          <w:szCs w:val="22"/>
        </w:rPr>
        <w:t>atoush</w:t>
      </w:r>
      <w:r w:rsidR="00234DE4">
        <w:rPr>
          <w:rFonts w:ascii="Arial" w:eastAsia="Arial" w:hAnsi="Arial" w:cs="Arial"/>
          <w:sz w:val="22"/>
          <w:szCs w:val="22"/>
        </w:rPr>
        <w:t xml:space="preserve"> (radish, cucumber, tomato, </w:t>
      </w:r>
      <w:r w:rsidR="004F633E">
        <w:rPr>
          <w:rFonts w:ascii="Arial" w:eastAsia="Arial" w:hAnsi="Arial" w:cs="Arial"/>
          <w:sz w:val="22"/>
          <w:szCs w:val="22"/>
        </w:rPr>
        <w:t>celery, fennel, with a sumac dressing)</w:t>
      </w:r>
    </w:p>
    <w:p w14:paraId="33F41E65" w14:textId="1E84AAB5" w:rsidR="009E2B2F" w:rsidRDefault="00490741" w:rsidP="00D11489">
      <w:pPr>
        <w:spacing w:after="200" w:line="276" w:lineRule="auto"/>
        <w:rPr>
          <w:rFonts w:ascii="Arial" w:eastAsia="Arial" w:hAnsi="Arial" w:cs="Arial"/>
          <w:sz w:val="22"/>
          <w:szCs w:val="22"/>
        </w:rPr>
      </w:pPr>
      <w:r>
        <w:rPr>
          <w:rFonts w:ascii="Arial" w:eastAsia="Arial" w:hAnsi="Arial" w:cs="Arial"/>
          <w:sz w:val="22"/>
          <w:szCs w:val="22"/>
        </w:rPr>
        <w:t xml:space="preserve">Roasted </w:t>
      </w:r>
      <w:r w:rsidR="002E53B3">
        <w:rPr>
          <w:rFonts w:ascii="Arial" w:eastAsia="Arial" w:hAnsi="Arial" w:cs="Arial"/>
          <w:sz w:val="22"/>
          <w:szCs w:val="22"/>
        </w:rPr>
        <w:t>aubergine</w:t>
      </w:r>
      <w:r w:rsidR="00C17EA1">
        <w:rPr>
          <w:rFonts w:ascii="Arial" w:eastAsia="Arial" w:hAnsi="Arial" w:cs="Arial"/>
          <w:sz w:val="22"/>
          <w:szCs w:val="22"/>
        </w:rPr>
        <w:t xml:space="preserve">, baby </w:t>
      </w:r>
      <w:r w:rsidR="008672E2">
        <w:rPr>
          <w:rFonts w:ascii="Arial" w:eastAsia="Arial" w:hAnsi="Arial" w:cs="Arial"/>
          <w:sz w:val="22"/>
          <w:szCs w:val="22"/>
        </w:rPr>
        <w:t>spinach</w:t>
      </w:r>
      <w:r w:rsidR="00C17EA1">
        <w:rPr>
          <w:rFonts w:ascii="Arial" w:eastAsia="Arial" w:hAnsi="Arial" w:cs="Arial"/>
          <w:sz w:val="22"/>
          <w:szCs w:val="22"/>
        </w:rPr>
        <w:t>,</w:t>
      </w:r>
      <w:r w:rsidR="008672E2">
        <w:rPr>
          <w:rFonts w:ascii="Arial" w:eastAsia="Arial" w:hAnsi="Arial" w:cs="Arial"/>
          <w:sz w:val="22"/>
          <w:szCs w:val="22"/>
        </w:rPr>
        <w:t xml:space="preserve"> </w:t>
      </w:r>
      <w:r w:rsidR="002E53B3">
        <w:rPr>
          <w:rFonts w:ascii="Arial" w:eastAsia="Arial" w:hAnsi="Arial" w:cs="Arial"/>
          <w:sz w:val="22"/>
          <w:szCs w:val="22"/>
        </w:rPr>
        <w:t xml:space="preserve">pomegranate </w:t>
      </w:r>
      <w:r w:rsidR="008672E2">
        <w:rPr>
          <w:rFonts w:ascii="Arial" w:eastAsia="Arial" w:hAnsi="Arial" w:cs="Arial"/>
          <w:sz w:val="22"/>
          <w:szCs w:val="22"/>
        </w:rPr>
        <w:t>with saffron yoghurt</w:t>
      </w:r>
    </w:p>
    <w:p w14:paraId="709C7F69" w14:textId="5341291B" w:rsidR="00763FF9" w:rsidRPr="00763FF9" w:rsidRDefault="006E05A5" w:rsidP="03521D17">
      <w:pPr>
        <w:spacing w:after="200" w:line="276" w:lineRule="auto"/>
        <w:rPr>
          <w:rFonts w:ascii="Arial" w:eastAsia="Arial" w:hAnsi="Arial" w:cs="Arial"/>
        </w:rPr>
      </w:pPr>
      <w:r>
        <w:rPr>
          <w:rFonts w:ascii="Arial" w:eastAsia="Arial" w:hAnsi="Arial" w:cs="Arial"/>
          <w:b/>
          <w:bCs/>
        </w:rPr>
        <w:br/>
      </w:r>
      <w:r w:rsidR="00281961">
        <w:rPr>
          <w:rFonts w:ascii="Arial" w:eastAsia="Arial" w:hAnsi="Arial" w:cs="Arial"/>
          <w:b/>
          <w:bCs/>
        </w:rPr>
        <w:t>East Asian</w:t>
      </w:r>
      <w:r w:rsidR="00CB5B24">
        <w:rPr>
          <w:rFonts w:ascii="Arial" w:eastAsia="Arial" w:hAnsi="Arial" w:cs="Arial"/>
          <w:b/>
          <w:bCs/>
        </w:rPr>
        <w:t>:</w:t>
      </w:r>
      <w:r w:rsidR="00763FF9">
        <w:rPr>
          <w:rFonts w:ascii="Arial" w:eastAsia="Arial" w:hAnsi="Arial" w:cs="Arial"/>
          <w:b/>
          <w:bCs/>
        </w:rPr>
        <w:t xml:space="preserve"> </w:t>
      </w:r>
      <w:r w:rsidR="00322A45">
        <w:rPr>
          <w:rFonts w:ascii="Arial" w:eastAsia="Arial" w:hAnsi="Arial" w:cs="Arial"/>
        </w:rPr>
        <w:t>P</w:t>
      </w:r>
      <w:r w:rsidR="00763FF9">
        <w:rPr>
          <w:rFonts w:ascii="Arial" w:eastAsia="Arial" w:hAnsi="Arial" w:cs="Arial"/>
        </w:rPr>
        <w:t>ork cooked with black treacle and 5 spice</w:t>
      </w:r>
      <w:r w:rsidR="008C065E">
        <w:rPr>
          <w:rFonts w:ascii="Arial" w:eastAsia="Arial" w:hAnsi="Arial" w:cs="Arial"/>
        </w:rPr>
        <w:t xml:space="preserve"> OR </w:t>
      </w:r>
      <w:r w:rsidR="008325F3">
        <w:rPr>
          <w:rFonts w:ascii="Arial" w:eastAsia="Arial" w:hAnsi="Arial" w:cs="Arial"/>
        </w:rPr>
        <w:t>Vietnamese</w:t>
      </w:r>
      <w:r w:rsidR="0044387D">
        <w:rPr>
          <w:rFonts w:ascii="Arial" w:eastAsia="Arial" w:hAnsi="Arial" w:cs="Arial"/>
        </w:rPr>
        <w:t xml:space="preserve"> </w:t>
      </w:r>
      <w:r w:rsidR="00763FF9">
        <w:rPr>
          <w:rFonts w:ascii="Arial" w:eastAsia="Arial" w:hAnsi="Arial" w:cs="Arial"/>
        </w:rPr>
        <w:t xml:space="preserve">mushroom </w:t>
      </w:r>
      <w:r w:rsidR="004A4485">
        <w:rPr>
          <w:rFonts w:ascii="Arial" w:eastAsia="Arial" w:hAnsi="Arial" w:cs="Arial"/>
        </w:rPr>
        <w:t xml:space="preserve">and spinach </w:t>
      </w:r>
      <w:r w:rsidR="00763FF9">
        <w:rPr>
          <w:rFonts w:ascii="Arial" w:eastAsia="Arial" w:hAnsi="Arial" w:cs="Arial"/>
        </w:rPr>
        <w:t>pancake</w:t>
      </w:r>
      <w:r w:rsidR="007770D3">
        <w:rPr>
          <w:rFonts w:ascii="Arial" w:eastAsia="Arial" w:hAnsi="Arial" w:cs="Arial"/>
        </w:rPr>
        <w:t xml:space="preserve"> (vegan</w:t>
      </w:r>
      <w:r w:rsidR="00723470">
        <w:rPr>
          <w:rFonts w:ascii="Arial" w:eastAsia="Arial" w:hAnsi="Arial" w:cs="Arial"/>
        </w:rPr>
        <w:t>)</w:t>
      </w:r>
    </w:p>
    <w:p w14:paraId="686215CB" w14:textId="13A37FC0" w:rsidR="00D11489" w:rsidRDefault="007C7491" w:rsidP="03521D17">
      <w:pPr>
        <w:spacing w:after="200" w:line="276" w:lineRule="auto"/>
        <w:rPr>
          <w:rFonts w:ascii="Arial" w:eastAsia="Arial" w:hAnsi="Arial" w:cs="Arial"/>
        </w:rPr>
      </w:pPr>
      <w:r>
        <w:rPr>
          <w:rFonts w:ascii="Arial" w:eastAsia="Arial" w:hAnsi="Arial" w:cs="Arial"/>
        </w:rPr>
        <w:t>S</w:t>
      </w:r>
      <w:r w:rsidR="00B82290">
        <w:rPr>
          <w:rFonts w:ascii="Arial" w:eastAsia="Arial" w:hAnsi="Arial" w:cs="Arial"/>
        </w:rPr>
        <w:t>ushi style r</w:t>
      </w:r>
      <w:r w:rsidR="00D11489">
        <w:rPr>
          <w:rFonts w:ascii="Arial" w:eastAsia="Arial" w:hAnsi="Arial" w:cs="Arial"/>
        </w:rPr>
        <w:t>ice</w:t>
      </w:r>
    </w:p>
    <w:p w14:paraId="28CB29FD" w14:textId="5DE231B7" w:rsidR="0093551C" w:rsidRDefault="0039225E" w:rsidP="0093551C">
      <w:pPr>
        <w:spacing w:after="200" w:line="276" w:lineRule="auto"/>
      </w:pPr>
      <w:r>
        <w:rPr>
          <w:rFonts w:ascii="Arial" w:eastAsia="Arial" w:hAnsi="Arial" w:cs="Arial"/>
          <w:sz w:val="22"/>
          <w:szCs w:val="22"/>
        </w:rPr>
        <w:t>Miso</w:t>
      </w:r>
      <w:r w:rsidR="0093551C">
        <w:rPr>
          <w:rFonts w:ascii="Arial" w:eastAsia="Arial" w:hAnsi="Arial" w:cs="Arial"/>
          <w:sz w:val="22"/>
          <w:szCs w:val="22"/>
        </w:rPr>
        <w:t xml:space="preserve"> aubergine, celeriac and tofu</w:t>
      </w:r>
    </w:p>
    <w:p w14:paraId="5620A2BC" w14:textId="66DC4B35" w:rsidR="00CB5B24" w:rsidRPr="00D11489" w:rsidRDefault="00CB5B24" w:rsidP="03521D17">
      <w:pPr>
        <w:spacing w:after="200" w:line="276" w:lineRule="auto"/>
        <w:rPr>
          <w:rFonts w:ascii="Arial" w:eastAsia="Arial" w:hAnsi="Arial" w:cs="Arial"/>
        </w:rPr>
      </w:pPr>
      <w:r w:rsidRPr="00D11489">
        <w:rPr>
          <w:rFonts w:ascii="Arial" w:eastAsia="Arial" w:hAnsi="Arial" w:cs="Arial"/>
        </w:rPr>
        <w:t>B</w:t>
      </w:r>
      <w:r w:rsidR="00424BC9">
        <w:rPr>
          <w:rFonts w:ascii="Arial" w:eastAsia="Arial" w:hAnsi="Arial" w:cs="Arial"/>
        </w:rPr>
        <w:t>roccoli</w:t>
      </w:r>
      <w:r w:rsidRPr="00D11489">
        <w:rPr>
          <w:rFonts w:ascii="Arial" w:eastAsia="Arial" w:hAnsi="Arial" w:cs="Arial"/>
        </w:rPr>
        <w:t xml:space="preserve"> </w:t>
      </w:r>
      <w:r w:rsidR="004A4485">
        <w:rPr>
          <w:rFonts w:ascii="Arial" w:eastAsia="Arial" w:hAnsi="Arial" w:cs="Arial"/>
        </w:rPr>
        <w:t xml:space="preserve">in </w:t>
      </w:r>
      <w:r w:rsidRPr="00D11489">
        <w:rPr>
          <w:rFonts w:ascii="Arial" w:eastAsia="Arial" w:hAnsi="Arial" w:cs="Arial"/>
        </w:rPr>
        <w:t>a soy and sesame dressing</w:t>
      </w:r>
    </w:p>
    <w:p w14:paraId="771DC15D" w14:textId="17336021" w:rsidR="03521D17" w:rsidRDefault="00EF7D16" w:rsidP="03521D17">
      <w:pPr>
        <w:spacing w:after="200" w:line="276" w:lineRule="auto"/>
        <w:rPr>
          <w:rFonts w:ascii="Arial" w:eastAsia="Arial" w:hAnsi="Arial" w:cs="Arial"/>
          <w:sz w:val="22"/>
          <w:szCs w:val="22"/>
        </w:rPr>
      </w:pPr>
      <w:r>
        <w:rPr>
          <w:rFonts w:ascii="Arial" w:eastAsia="Arial" w:hAnsi="Arial" w:cs="Arial"/>
          <w:sz w:val="22"/>
          <w:szCs w:val="22"/>
        </w:rPr>
        <w:t>Asian</w:t>
      </w:r>
      <w:r w:rsidR="03521D17" w:rsidRPr="03521D17">
        <w:rPr>
          <w:rFonts w:ascii="Arial" w:eastAsia="Arial" w:hAnsi="Arial" w:cs="Arial"/>
          <w:sz w:val="22"/>
          <w:szCs w:val="22"/>
        </w:rPr>
        <w:t xml:space="preserve"> slaw (cabbage, carrots, lime, chilli, and coriander)</w:t>
      </w:r>
    </w:p>
    <w:p w14:paraId="462B63CE" w14:textId="42B77D40" w:rsidR="00EC0A61" w:rsidRDefault="00C92A87" w:rsidP="03521D17">
      <w:pPr>
        <w:spacing w:after="200" w:line="276" w:lineRule="auto"/>
        <w:rPr>
          <w:rFonts w:ascii="Arial" w:eastAsia="Arial" w:hAnsi="Arial" w:cs="Arial"/>
          <w:sz w:val="22"/>
          <w:szCs w:val="22"/>
        </w:rPr>
      </w:pPr>
      <w:r>
        <w:rPr>
          <w:rFonts w:ascii="Arial" w:eastAsia="Arial" w:hAnsi="Arial" w:cs="Arial"/>
          <w:sz w:val="22"/>
          <w:szCs w:val="22"/>
        </w:rPr>
        <w:t>Lightly p</w:t>
      </w:r>
      <w:r w:rsidR="00FC724C">
        <w:rPr>
          <w:rFonts w:ascii="Arial" w:eastAsia="Arial" w:hAnsi="Arial" w:cs="Arial"/>
          <w:sz w:val="22"/>
          <w:szCs w:val="22"/>
        </w:rPr>
        <w:t>ickled cucumber and spring onion</w:t>
      </w:r>
      <w:r w:rsidR="006E05A5">
        <w:rPr>
          <w:rFonts w:ascii="Arial" w:eastAsia="Arial" w:hAnsi="Arial" w:cs="Arial"/>
          <w:sz w:val="22"/>
          <w:szCs w:val="22"/>
        </w:rPr>
        <w:br/>
      </w:r>
    </w:p>
    <w:p w14:paraId="75498877" w14:textId="60BF0C7B" w:rsidR="00EC0A61" w:rsidRPr="00D407DA" w:rsidRDefault="00E57E27" w:rsidP="03521D17">
      <w:pPr>
        <w:spacing w:after="200" w:line="276" w:lineRule="auto"/>
        <w:rPr>
          <w:rFonts w:ascii="Arial" w:eastAsia="Arial" w:hAnsi="Arial" w:cs="Arial"/>
        </w:rPr>
      </w:pPr>
      <w:r>
        <w:rPr>
          <w:rFonts w:ascii="Arial" w:eastAsia="Arial" w:hAnsi="Arial" w:cs="Arial"/>
          <w:b/>
          <w:bCs/>
        </w:rPr>
        <w:t>Mexican:</w:t>
      </w:r>
      <w:r w:rsidR="00ED198F">
        <w:rPr>
          <w:rFonts w:ascii="Arial" w:eastAsia="Arial" w:hAnsi="Arial" w:cs="Arial"/>
          <w:b/>
          <w:bCs/>
        </w:rPr>
        <w:t xml:space="preserve"> </w:t>
      </w:r>
      <w:r w:rsidR="00215107">
        <w:rPr>
          <w:rFonts w:ascii="Arial" w:eastAsia="Arial" w:hAnsi="Arial" w:cs="Arial"/>
        </w:rPr>
        <w:t>P</w:t>
      </w:r>
      <w:r w:rsidR="00FF0508">
        <w:rPr>
          <w:rFonts w:ascii="Arial" w:eastAsia="Arial" w:hAnsi="Arial" w:cs="Arial"/>
        </w:rPr>
        <w:t>ork cooked in a tinga sauce</w:t>
      </w:r>
      <w:r w:rsidR="0088283B">
        <w:rPr>
          <w:rFonts w:ascii="Arial" w:eastAsia="Arial" w:hAnsi="Arial" w:cs="Arial"/>
        </w:rPr>
        <w:t xml:space="preserve"> OR</w:t>
      </w:r>
      <w:r w:rsidR="00215107">
        <w:rPr>
          <w:rFonts w:ascii="Arial" w:eastAsia="Arial" w:hAnsi="Arial" w:cs="Arial"/>
        </w:rPr>
        <w:t xml:space="preserve"> </w:t>
      </w:r>
      <w:r w:rsidR="00D407DA">
        <w:rPr>
          <w:rFonts w:ascii="Arial" w:eastAsia="Arial" w:hAnsi="Arial" w:cs="Arial"/>
        </w:rPr>
        <w:t>squash empanad</w:t>
      </w:r>
      <w:r w:rsidR="002310BA">
        <w:rPr>
          <w:rFonts w:ascii="Arial" w:eastAsia="Arial" w:hAnsi="Arial" w:cs="Arial"/>
        </w:rPr>
        <w:t>a</w:t>
      </w:r>
      <w:r w:rsidR="004A0E00">
        <w:rPr>
          <w:rFonts w:ascii="Arial" w:eastAsia="Arial" w:hAnsi="Arial" w:cs="Arial"/>
        </w:rPr>
        <w:t xml:space="preserve">, served with - </w:t>
      </w:r>
    </w:p>
    <w:p w14:paraId="3A55A1B7" w14:textId="14ACA823" w:rsidR="001F2680" w:rsidRDefault="00B04345" w:rsidP="00C63905">
      <w:pPr>
        <w:spacing w:after="200" w:line="276" w:lineRule="auto"/>
        <w:rPr>
          <w:rFonts w:ascii="Arial" w:eastAsia="Arial" w:hAnsi="Arial" w:cs="Arial"/>
          <w:sz w:val="22"/>
          <w:szCs w:val="22"/>
        </w:rPr>
      </w:pPr>
      <w:r>
        <w:rPr>
          <w:rFonts w:ascii="Arial" w:eastAsia="Arial" w:hAnsi="Arial" w:cs="Arial"/>
          <w:sz w:val="22"/>
          <w:szCs w:val="22"/>
        </w:rPr>
        <w:t xml:space="preserve">Red </w:t>
      </w:r>
      <w:r w:rsidR="007567D8">
        <w:rPr>
          <w:rFonts w:ascii="Arial" w:eastAsia="Arial" w:hAnsi="Arial" w:cs="Arial"/>
          <w:sz w:val="22"/>
          <w:szCs w:val="22"/>
        </w:rPr>
        <w:t xml:space="preserve">rice and </w:t>
      </w:r>
      <w:r>
        <w:rPr>
          <w:rFonts w:ascii="Arial" w:eastAsia="Arial" w:hAnsi="Arial" w:cs="Arial"/>
          <w:sz w:val="22"/>
          <w:szCs w:val="22"/>
        </w:rPr>
        <w:t>pinto b</w:t>
      </w:r>
      <w:r w:rsidR="001F2680">
        <w:rPr>
          <w:rFonts w:ascii="Arial" w:eastAsia="Arial" w:hAnsi="Arial" w:cs="Arial"/>
          <w:sz w:val="22"/>
          <w:szCs w:val="22"/>
        </w:rPr>
        <w:t>eans</w:t>
      </w:r>
    </w:p>
    <w:p w14:paraId="0858D75F" w14:textId="5B497B89" w:rsidR="00BC7C53" w:rsidRDefault="00E95EDF" w:rsidP="00C63905">
      <w:pPr>
        <w:spacing w:after="200" w:line="276" w:lineRule="auto"/>
        <w:rPr>
          <w:rFonts w:ascii="Arial" w:eastAsia="Arial" w:hAnsi="Arial" w:cs="Arial"/>
          <w:sz w:val="22"/>
          <w:szCs w:val="22"/>
        </w:rPr>
      </w:pPr>
      <w:r>
        <w:rPr>
          <w:rFonts w:ascii="Arial" w:eastAsia="Arial" w:hAnsi="Arial" w:cs="Arial"/>
          <w:sz w:val="22"/>
          <w:szCs w:val="22"/>
        </w:rPr>
        <w:t>Crispy corn tortillas with cheese and jalapenos</w:t>
      </w:r>
    </w:p>
    <w:p w14:paraId="7E409BF8" w14:textId="4A80015C" w:rsidR="005706F9" w:rsidRDefault="005706F9" w:rsidP="00C63905">
      <w:pPr>
        <w:spacing w:after="200" w:line="276" w:lineRule="auto"/>
        <w:rPr>
          <w:rFonts w:ascii="Arial" w:eastAsia="Arial" w:hAnsi="Arial" w:cs="Arial"/>
          <w:sz w:val="22"/>
          <w:szCs w:val="22"/>
        </w:rPr>
      </w:pPr>
      <w:r>
        <w:rPr>
          <w:rFonts w:ascii="Arial" w:eastAsia="Arial" w:hAnsi="Arial" w:cs="Arial"/>
          <w:sz w:val="22"/>
          <w:szCs w:val="22"/>
        </w:rPr>
        <w:t>Avocado</w:t>
      </w:r>
      <w:r w:rsidR="00823C94">
        <w:rPr>
          <w:rFonts w:ascii="Arial" w:eastAsia="Arial" w:hAnsi="Arial" w:cs="Arial"/>
          <w:sz w:val="22"/>
          <w:szCs w:val="22"/>
        </w:rPr>
        <w:t>, tomato, red onion, lime</w:t>
      </w:r>
      <w:r w:rsidR="00250D6B">
        <w:rPr>
          <w:rFonts w:ascii="Arial" w:eastAsia="Arial" w:hAnsi="Arial" w:cs="Arial"/>
          <w:sz w:val="22"/>
          <w:szCs w:val="22"/>
        </w:rPr>
        <w:t>, coriander</w:t>
      </w:r>
    </w:p>
    <w:p w14:paraId="2A95252E" w14:textId="3B687134" w:rsidR="002645EE" w:rsidRDefault="00445CCE" w:rsidP="00C63905">
      <w:pPr>
        <w:spacing w:after="200" w:line="276" w:lineRule="auto"/>
        <w:rPr>
          <w:rFonts w:ascii="Arial" w:eastAsia="Arial" w:hAnsi="Arial" w:cs="Arial"/>
          <w:sz w:val="22"/>
          <w:szCs w:val="22"/>
        </w:rPr>
      </w:pPr>
      <w:r>
        <w:rPr>
          <w:rFonts w:ascii="Arial" w:eastAsia="Arial" w:hAnsi="Arial" w:cs="Arial"/>
          <w:sz w:val="22"/>
          <w:szCs w:val="22"/>
        </w:rPr>
        <w:t>C</w:t>
      </w:r>
      <w:r w:rsidR="03521D17" w:rsidRPr="03521D17">
        <w:rPr>
          <w:rFonts w:ascii="Arial" w:eastAsia="Arial" w:hAnsi="Arial" w:cs="Arial"/>
          <w:sz w:val="22"/>
          <w:szCs w:val="22"/>
        </w:rPr>
        <w:t xml:space="preserve">harred </w:t>
      </w:r>
      <w:r w:rsidR="00ED03BB">
        <w:rPr>
          <w:rFonts w:ascii="Arial" w:eastAsia="Arial" w:hAnsi="Arial" w:cs="Arial"/>
          <w:sz w:val="22"/>
          <w:szCs w:val="22"/>
        </w:rPr>
        <w:t xml:space="preserve">little gem, </w:t>
      </w:r>
      <w:r w:rsidR="03521D17" w:rsidRPr="03521D17">
        <w:rPr>
          <w:rFonts w:ascii="Arial" w:eastAsia="Arial" w:hAnsi="Arial" w:cs="Arial"/>
          <w:sz w:val="22"/>
          <w:szCs w:val="22"/>
        </w:rPr>
        <w:t>sweetcorn</w:t>
      </w:r>
      <w:r w:rsidR="00B77499">
        <w:rPr>
          <w:rFonts w:ascii="Arial" w:eastAsia="Arial" w:hAnsi="Arial" w:cs="Arial"/>
          <w:sz w:val="22"/>
          <w:szCs w:val="22"/>
        </w:rPr>
        <w:t xml:space="preserve"> and pineapple</w:t>
      </w:r>
      <w:r w:rsidR="03521D17" w:rsidRPr="03521D17">
        <w:rPr>
          <w:rFonts w:ascii="Arial" w:eastAsia="Arial" w:hAnsi="Arial" w:cs="Arial"/>
          <w:sz w:val="22"/>
          <w:szCs w:val="22"/>
        </w:rPr>
        <w:t xml:space="preserve">, </w:t>
      </w:r>
    </w:p>
    <w:p w14:paraId="5C4B882C" w14:textId="528F7C34" w:rsidR="005706F9" w:rsidRDefault="00600ECC" w:rsidP="00C63905">
      <w:pPr>
        <w:spacing w:after="200" w:line="276" w:lineRule="auto"/>
        <w:rPr>
          <w:rFonts w:ascii="Arial" w:eastAsia="Arial" w:hAnsi="Arial" w:cs="Arial"/>
          <w:sz w:val="22"/>
          <w:szCs w:val="22"/>
        </w:rPr>
      </w:pPr>
      <w:r>
        <w:rPr>
          <w:rFonts w:ascii="Arial" w:eastAsia="Arial" w:hAnsi="Arial" w:cs="Arial"/>
          <w:sz w:val="22"/>
          <w:szCs w:val="22"/>
        </w:rPr>
        <w:t>Mexican</w:t>
      </w:r>
      <w:r w:rsidR="00E46C40">
        <w:rPr>
          <w:rFonts w:ascii="Arial" w:eastAsia="Arial" w:hAnsi="Arial" w:cs="Arial"/>
          <w:sz w:val="22"/>
          <w:szCs w:val="22"/>
        </w:rPr>
        <w:t xml:space="preserve"> pickled</w:t>
      </w:r>
      <w:r>
        <w:rPr>
          <w:rFonts w:ascii="Arial" w:eastAsia="Arial" w:hAnsi="Arial" w:cs="Arial"/>
          <w:sz w:val="22"/>
          <w:szCs w:val="22"/>
        </w:rPr>
        <w:t xml:space="preserve"> vegetab</w:t>
      </w:r>
      <w:r w:rsidR="006740A1">
        <w:rPr>
          <w:rFonts w:ascii="Arial" w:eastAsia="Arial" w:hAnsi="Arial" w:cs="Arial"/>
          <w:sz w:val="22"/>
          <w:szCs w:val="22"/>
        </w:rPr>
        <w:t>les (fried</w:t>
      </w:r>
      <w:r w:rsidR="00B345F6">
        <w:rPr>
          <w:rFonts w:ascii="Arial" w:eastAsia="Arial" w:hAnsi="Arial" w:cs="Arial"/>
          <w:sz w:val="22"/>
          <w:szCs w:val="22"/>
        </w:rPr>
        <w:t xml:space="preserve"> carrots, cauliflower, </w:t>
      </w:r>
      <w:r w:rsidR="00C626A8">
        <w:rPr>
          <w:rFonts w:ascii="Arial" w:eastAsia="Arial" w:hAnsi="Arial" w:cs="Arial"/>
          <w:sz w:val="22"/>
          <w:szCs w:val="22"/>
        </w:rPr>
        <w:t xml:space="preserve">courgette </w:t>
      </w:r>
      <w:r w:rsidR="00B345F6">
        <w:rPr>
          <w:rFonts w:ascii="Arial" w:eastAsia="Arial" w:hAnsi="Arial" w:cs="Arial"/>
          <w:sz w:val="22"/>
          <w:szCs w:val="22"/>
        </w:rPr>
        <w:t>and onion</w:t>
      </w:r>
      <w:r w:rsidR="00973CAD">
        <w:rPr>
          <w:rFonts w:ascii="Arial" w:eastAsia="Arial" w:hAnsi="Arial" w:cs="Arial"/>
          <w:sz w:val="22"/>
          <w:szCs w:val="22"/>
        </w:rPr>
        <w:t xml:space="preserve"> in a light pick</w:t>
      </w:r>
      <w:r w:rsidR="000D550B">
        <w:rPr>
          <w:rFonts w:ascii="Arial" w:eastAsia="Arial" w:hAnsi="Arial" w:cs="Arial"/>
          <w:sz w:val="22"/>
          <w:szCs w:val="22"/>
        </w:rPr>
        <w:t>le)</w:t>
      </w:r>
      <w:r w:rsidR="00723470">
        <w:rPr>
          <w:rFonts w:ascii="Arial" w:eastAsia="Arial" w:hAnsi="Arial" w:cs="Arial"/>
          <w:sz w:val="22"/>
          <w:szCs w:val="22"/>
        </w:rPr>
        <w:t xml:space="preserve"> and chipotle cream</w:t>
      </w:r>
    </w:p>
    <w:p w14:paraId="54B2CAE8" w14:textId="0ABFFB71" w:rsidR="006E10A9" w:rsidRDefault="006E10A9">
      <w:pPr>
        <w:rPr>
          <w:rFonts w:ascii="Arial" w:eastAsia="Arial" w:hAnsi="Arial" w:cs="Arial"/>
          <w:sz w:val="22"/>
          <w:szCs w:val="22"/>
        </w:rPr>
      </w:pPr>
    </w:p>
    <w:p w14:paraId="021DD86D" w14:textId="4E046DD1" w:rsidR="00490741" w:rsidRDefault="00490741">
      <w:pPr>
        <w:rPr>
          <w:rFonts w:ascii="Arial" w:eastAsia="Arial" w:hAnsi="Arial" w:cs="Arial"/>
          <w:sz w:val="22"/>
          <w:szCs w:val="22"/>
        </w:rPr>
      </w:pPr>
    </w:p>
    <w:p w14:paraId="4A13C35B" w14:textId="2488B164" w:rsidR="03521D17" w:rsidRDefault="03521D17" w:rsidP="03521D17">
      <w:pPr>
        <w:rPr>
          <w:sz w:val="22"/>
          <w:szCs w:val="22"/>
        </w:rPr>
      </w:pPr>
    </w:p>
    <w:p w14:paraId="60A2B531" w14:textId="77777777" w:rsidR="006E05A5" w:rsidRDefault="006E05A5">
      <w:pPr>
        <w:rPr>
          <w:rFonts w:ascii="Arial" w:eastAsia="Arial" w:hAnsi="Arial" w:cs="Arial"/>
          <w:b/>
          <w:bCs/>
          <w:sz w:val="28"/>
          <w:szCs w:val="28"/>
        </w:rPr>
      </w:pPr>
      <w:r>
        <w:rPr>
          <w:i/>
          <w:iCs/>
        </w:rPr>
        <w:br w:type="page"/>
      </w:r>
    </w:p>
    <w:p w14:paraId="6D937B08" w14:textId="144CC809" w:rsidR="008450F6" w:rsidRPr="00FA7124" w:rsidRDefault="03521D17" w:rsidP="03521D17">
      <w:pPr>
        <w:pStyle w:val="Heading2"/>
        <w:rPr>
          <w:b w:val="0"/>
          <w:bCs w:val="0"/>
          <w:i w:val="0"/>
          <w:iCs w:val="0"/>
          <w:sz w:val="24"/>
          <w:szCs w:val="24"/>
        </w:rPr>
      </w:pPr>
      <w:r w:rsidRPr="03521D17">
        <w:rPr>
          <w:i w:val="0"/>
          <w:iCs w:val="0"/>
        </w:rPr>
        <w:lastRenderedPageBreak/>
        <w:t>Puddings</w:t>
      </w:r>
      <w:r w:rsidR="00FA7124">
        <w:rPr>
          <w:i w:val="0"/>
          <w:iCs w:val="0"/>
        </w:rPr>
        <w:t xml:space="preserve">. </w:t>
      </w:r>
      <w:r w:rsidR="00392554">
        <w:rPr>
          <w:b w:val="0"/>
          <w:bCs w:val="0"/>
          <w:i w:val="0"/>
          <w:iCs w:val="0"/>
          <w:sz w:val="24"/>
          <w:szCs w:val="24"/>
        </w:rPr>
        <w:t>Choose one or two.</w:t>
      </w:r>
    </w:p>
    <w:p w14:paraId="4419FE79" w14:textId="77777777" w:rsidR="0087584E" w:rsidRDefault="00502E0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br/>
      </w:r>
    </w:p>
    <w:p w14:paraId="11E3ECDA" w14:textId="34442F4A"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Tiramisu</w:t>
      </w:r>
      <w:r w:rsidR="0087584E">
        <w:rPr>
          <w:rFonts w:ascii="Arial" w:eastAsia="Arial" w:hAnsi="Arial" w:cs="Arial"/>
          <w:color w:val="000000"/>
          <w:sz w:val="28"/>
          <w:szCs w:val="28"/>
        </w:rPr>
        <w:br/>
      </w:r>
      <w:r w:rsidR="00502E0D" w:rsidRPr="00C678FB">
        <w:rPr>
          <w:rFonts w:ascii="Arial" w:eastAsia="Arial" w:hAnsi="Arial" w:cs="Arial"/>
          <w:color w:val="000000"/>
          <w:sz w:val="28"/>
          <w:szCs w:val="28"/>
        </w:rPr>
        <w:br/>
      </w:r>
    </w:p>
    <w:p w14:paraId="7002296E" w14:textId="36D700BA"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Lemon, bay, and olive oil torte with honey ice cream</w:t>
      </w:r>
      <w:r w:rsidR="0087584E">
        <w:rPr>
          <w:rFonts w:ascii="Arial" w:eastAsia="Arial" w:hAnsi="Arial" w:cs="Arial"/>
          <w:color w:val="000000"/>
          <w:sz w:val="28"/>
          <w:szCs w:val="28"/>
        </w:rPr>
        <w:br/>
      </w:r>
      <w:r w:rsidR="00502E0D" w:rsidRPr="00C678FB">
        <w:rPr>
          <w:rFonts w:ascii="Arial" w:eastAsia="Arial" w:hAnsi="Arial" w:cs="Arial"/>
          <w:color w:val="000000"/>
          <w:sz w:val="28"/>
          <w:szCs w:val="28"/>
        </w:rPr>
        <w:br/>
      </w:r>
    </w:p>
    <w:p w14:paraId="1DFC50AE" w14:textId="7143A70D"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Rhubarb and orange clafoutis with shortbread</w:t>
      </w:r>
      <w:r w:rsidR="0087584E">
        <w:rPr>
          <w:rFonts w:ascii="Arial" w:eastAsia="Arial" w:hAnsi="Arial" w:cs="Arial"/>
          <w:color w:val="000000"/>
          <w:sz w:val="28"/>
          <w:szCs w:val="28"/>
        </w:rPr>
        <w:br/>
      </w:r>
      <w:r w:rsidR="00502E0D" w:rsidRPr="00C678FB">
        <w:rPr>
          <w:rFonts w:ascii="Arial" w:eastAsia="Arial" w:hAnsi="Arial" w:cs="Arial"/>
          <w:color w:val="000000"/>
          <w:sz w:val="28"/>
          <w:szCs w:val="28"/>
        </w:rPr>
        <w:br/>
      </w:r>
    </w:p>
    <w:p w14:paraId="73AFF674" w14:textId="4B6C8280"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Strawberry fool with lemon geranium macarons</w:t>
      </w:r>
      <w:r w:rsidR="0087584E">
        <w:rPr>
          <w:rFonts w:ascii="Arial" w:eastAsia="Arial" w:hAnsi="Arial" w:cs="Arial"/>
          <w:color w:val="000000"/>
          <w:sz w:val="28"/>
          <w:szCs w:val="28"/>
        </w:rPr>
        <w:br/>
      </w:r>
    </w:p>
    <w:p w14:paraId="10721A38" w14:textId="77777777" w:rsidR="00502E0D" w:rsidRPr="00C678FB" w:rsidRDefault="00502E0D" w:rsidP="00C678FB">
      <w:pPr>
        <w:pStyle w:val="font8"/>
        <w:spacing w:before="0" w:beforeAutospacing="0" w:after="0" w:afterAutospacing="0"/>
        <w:jc w:val="center"/>
        <w:textAlignment w:val="baseline"/>
        <w:rPr>
          <w:rFonts w:ascii="Arial" w:eastAsia="Arial" w:hAnsi="Arial" w:cs="Arial"/>
          <w:color w:val="000000"/>
          <w:sz w:val="28"/>
          <w:szCs w:val="28"/>
        </w:rPr>
      </w:pPr>
    </w:p>
    <w:p w14:paraId="408EB8C7" w14:textId="1CD74E2E"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Blackcurrant and frangipane Bostock (ie. On brioche)</w:t>
      </w:r>
      <w:r w:rsidR="0087584E">
        <w:rPr>
          <w:rFonts w:ascii="Arial" w:eastAsia="Arial" w:hAnsi="Arial" w:cs="Arial"/>
          <w:color w:val="000000"/>
          <w:sz w:val="28"/>
          <w:szCs w:val="28"/>
        </w:rPr>
        <w:br/>
      </w:r>
      <w:r w:rsidR="00502E0D" w:rsidRPr="00C678FB">
        <w:rPr>
          <w:rFonts w:ascii="Arial" w:eastAsia="Arial" w:hAnsi="Arial" w:cs="Arial"/>
          <w:color w:val="000000"/>
          <w:sz w:val="28"/>
          <w:szCs w:val="28"/>
        </w:rPr>
        <w:br/>
      </w:r>
    </w:p>
    <w:p w14:paraId="3E536EDA" w14:textId="0ADF00D9"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Chocolate and pecan tart with honey ice cream</w:t>
      </w:r>
      <w:r w:rsidR="0087584E">
        <w:rPr>
          <w:rFonts w:ascii="Arial" w:eastAsia="Arial" w:hAnsi="Arial" w:cs="Arial"/>
          <w:color w:val="000000"/>
          <w:sz w:val="28"/>
          <w:szCs w:val="28"/>
        </w:rPr>
        <w:br/>
      </w:r>
      <w:r w:rsidR="00502E0D" w:rsidRPr="00C678FB">
        <w:rPr>
          <w:rFonts w:ascii="Arial" w:eastAsia="Arial" w:hAnsi="Arial" w:cs="Arial"/>
          <w:color w:val="000000"/>
          <w:sz w:val="28"/>
          <w:szCs w:val="28"/>
        </w:rPr>
        <w:br/>
      </w:r>
    </w:p>
    <w:p w14:paraId="21D082C1" w14:textId="283038E9"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 xml:space="preserve">Espresso martini jelly with a small square of </w:t>
      </w:r>
      <w:r w:rsidR="00127ADD" w:rsidRPr="00C678FB">
        <w:rPr>
          <w:rFonts w:ascii="Arial" w:eastAsia="Arial" w:hAnsi="Arial" w:cs="Arial"/>
          <w:color w:val="000000"/>
          <w:sz w:val="28"/>
          <w:szCs w:val="28"/>
        </w:rPr>
        <w:t>gooey</w:t>
      </w:r>
      <w:r w:rsidRPr="00C678FB">
        <w:rPr>
          <w:rFonts w:ascii="Arial" w:eastAsia="Arial" w:hAnsi="Arial" w:cs="Arial"/>
          <w:color w:val="000000"/>
          <w:sz w:val="28"/>
          <w:szCs w:val="28"/>
        </w:rPr>
        <w:t xml:space="preserve"> chocolate brownie and raspberries</w:t>
      </w:r>
      <w:r w:rsidR="0087584E">
        <w:rPr>
          <w:rFonts w:ascii="Arial" w:eastAsia="Arial" w:hAnsi="Arial" w:cs="Arial"/>
          <w:color w:val="000000"/>
          <w:sz w:val="28"/>
          <w:szCs w:val="28"/>
        </w:rPr>
        <w:br/>
      </w:r>
    </w:p>
    <w:p w14:paraId="6AB972FF" w14:textId="77777777" w:rsidR="00127ADD" w:rsidRPr="00C678FB" w:rsidRDefault="00127ADD" w:rsidP="00C678FB">
      <w:pPr>
        <w:pStyle w:val="font8"/>
        <w:spacing w:before="0" w:beforeAutospacing="0" w:after="0" w:afterAutospacing="0"/>
        <w:jc w:val="center"/>
        <w:textAlignment w:val="baseline"/>
        <w:rPr>
          <w:rFonts w:ascii="Arial" w:eastAsia="Arial" w:hAnsi="Arial" w:cs="Arial"/>
          <w:color w:val="000000"/>
          <w:sz w:val="28"/>
          <w:szCs w:val="28"/>
        </w:rPr>
      </w:pPr>
    </w:p>
    <w:p w14:paraId="5734EC9F" w14:textId="5D03FF56"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Hazelnut meringue, summer fruit compote and chocolate sauce</w:t>
      </w:r>
      <w:r w:rsidR="0087584E">
        <w:rPr>
          <w:rFonts w:ascii="Arial" w:eastAsia="Arial" w:hAnsi="Arial" w:cs="Arial"/>
          <w:color w:val="000000"/>
          <w:sz w:val="28"/>
          <w:szCs w:val="28"/>
        </w:rPr>
        <w:br/>
      </w:r>
    </w:p>
    <w:p w14:paraId="27582039" w14:textId="77777777" w:rsidR="00FA7124" w:rsidRPr="00C678FB" w:rsidRDefault="00FA7124" w:rsidP="00C678FB">
      <w:pPr>
        <w:pStyle w:val="font8"/>
        <w:spacing w:before="0" w:beforeAutospacing="0" w:after="0" w:afterAutospacing="0"/>
        <w:jc w:val="center"/>
        <w:textAlignment w:val="baseline"/>
        <w:rPr>
          <w:rFonts w:ascii="Arial" w:eastAsia="Arial" w:hAnsi="Arial" w:cs="Arial"/>
          <w:color w:val="000000"/>
          <w:sz w:val="28"/>
          <w:szCs w:val="28"/>
        </w:rPr>
      </w:pPr>
    </w:p>
    <w:p w14:paraId="246666AE" w14:textId="77777777" w:rsidR="006F54ED" w:rsidRPr="00C678FB" w:rsidRDefault="006F54ED" w:rsidP="00C678FB">
      <w:pPr>
        <w:pStyle w:val="font8"/>
        <w:spacing w:before="0" w:beforeAutospacing="0" w:after="0" w:afterAutospacing="0"/>
        <w:jc w:val="center"/>
        <w:textAlignment w:val="baseline"/>
        <w:rPr>
          <w:rFonts w:ascii="Arial" w:eastAsia="Arial" w:hAnsi="Arial" w:cs="Arial"/>
          <w:color w:val="000000"/>
          <w:sz w:val="28"/>
          <w:szCs w:val="28"/>
        </w:rPr>
      </w:pPr>
      <w:r w:rsidRPr="00C678FB">
        <w:rPr>
          <w:rFonts w:ascii="Arial" w:eastAsia="Arial" w:hAnsi="Arial" w:cs="Arial"/>
          <w:color w:val="000000"/>
          <w:sz w:val="28"/>
          <w:szCs w:val="28"/>
        </w:rPr>
        <w:t>(vegan puddings – lemon, bay, olive oil torte with lemon sorbet/choc brownie, coffee sorbet and raspberries/meringue, compote, hazelnuts, choc sauce)</w:t>
      </w:r>
    </w:p>
    <w:p w14:paraId="4F8F67C4" w14:textId="77777777" w:rsidR="006F54ED" w:rsidRPr="00FA7124" w:rsidRDefault="006F54ED" w:rsidP="006F54ED">
      <w:pPr>
        <w:rPr>
          <w:rFonts w:ascii="Arial" w:eastAsia="Arial" w:hAnsi="Arial" w:cs="Arial"/>
          <w:sz w:val="22"/>
          <w:szCs w:val="22"/>
        </w:rPr>
      </w:pPr>
    </w:p>
    <w:p w14:paraId="0D0B940D" w14:textId="77777777" w:rsidR="00C63905" w:rsidRPr="000A78F4" w:rsidRDefault="00C63905">
      <w:pPr>
        <w:rPr>
          <w:rFonts w:ascii="Arial" w:eastAsia="Arial" w:hAnsi="Arial" w:cs="Arial"/>
          <w:sz w:val="22"/>
          <w:szCs w:val="22"/>
        </w:rPr>
      </w:pPr>
    </w:p>
    <w:p w14:paraId="0EA66380" w14:textId="6C785BFD" w:rsidR="05F81033" w:rsidRDefault="05F81033" w:rsidP="05F81033">
      <w:pPr>
        <w:rPr>
          <w:rFonts w:ascii="Arial" w:eastAsia="Arial" w:hAnsi="Arial" w:cs="Arial"/>
          <w:sz w:val="22"/>
          <w:szCs w:val="22"/>
        </w:rPr>
      </w:pPr>
    </w:p>
    <w:p w14:paraId="3D6F0D34" w14:textId="4EE52985" w:rsidR="03521D17" w:rsidRDefault="03521D17" w:rsidP="03521D17">
      <w:pPr>
        <w:spacing w:line="259" w:lineRule="auto"/>
        <w:rPr>
          <w:rFonts w:ascii="Arial" w:eastAsia="Arial" w:hAnsi="Arial" w:cs="Arial"/>
          <w:sz w:val="22"/>
          <w:szCs w:val="22"/>
        </w:rPr>
      </w:pPr>
    </w:p>
    <w:p w14:paraId="0E27B00A" w14:textId="1A2E2BE1" w:rsidR="00705898" w:rsidRDefault="00705898" w:rsidP="3F30542D">
      <w:pPr>
        <w:spacing w:line="259" w:lineRule="auto"/>
        <w:rPr>
          <w:rFonts w:ascii="Arial" w:eastAsia="Arial" w:hAnsi="Arial" w:cs="Arial"/>
          <w:sz w:val="22"/>
          <w:szCs w:val="22"/>
        </w:rPr>
      </w:pPr>
    </w:p>
    <w:p w14:paraId="4B94D5A5" w14:textId="77777777" w:rsidR="005A1143" w:rsidRPr="00E0363B" w:rsidRDefault="005A1143" w:rsidP="00297B41">
      <w:pPr>
        <w:rPr>
          <w:rFonts w:ascii="Arial" w:eastAsia="Arial" w:hAnsi="Arial" w:cs="Arial"/>
          <w:sz w:val="22"/>
          <w:szCs w:val="22"/>
        </w:rPr>
      </w:pPr>
    </w:p>
    <w:p w14:paraId="5574191C" w14:textId="77777777" w:rsidR="00127ADD" w:rsidRDefault="00127ADD">
      <w:pPr>
        <w:rPr>
          <w:rFonts w:ascii="Arial" w:eastAsia="Arial" w:hAnsi="Arial" w:cs="Arial"/>
          <w:b/>
          <w:bCs/>
          <w:sz w:val="28"/>
          <w:szCs w:val="28"/>
        </w:rPr>
      </w:pPr>
      <w:r>
        <w:rPr>
          <w:rFonts w:ascii="Arial" w:eastAsia="Arial" w:hAnsi="Arial" w:cs="Arial"/>
          <w:b/>
          <w:bCs/>
          <w:sz w:val="28"/>
          <w:szCs w:val="28"/>
        </w:rPr>
        <w:br w:type="page"/>
      </w:r>
    </w:p>
    <w:p w14:paraId="4BA8EF98" w14:textId="0AACF85B" w:rsidR="00274227" w:rsidRDefault="00D543C9" w:rsidP="3F30542D">
      <w:pPr>
        <w:rPr>
          <w:rFonts w:ascii="Arial" w:eastAsia="Arial" w:hAnsi="Arial" w:cs="Arial"/>
          <w:b/>
          <w:bCs/>
          <w:sz w:val="28"/>
          <w:szCs w:val="28"/>
        </w:rPr>
      </w:pPr>
      <w:r>
        <w:rPr>
          <w:rFonts w:ascii="Arial" w:eastAsia="Arial" w:hAnsi="Arial" w:cs="Arial"/>
          <w:b/>
          <w:bCs/>
          <w:sz w:val="28"/>
          <w:szCs w:val="28"/>
        </w:rPr>
        <w:lastRenderedPageBreak/>
        <w:t xml:space="preserve">We can </w:t>
      </w:r>
      <w:r w:rsidR="0039286C">
        <w:rPr>
          <w:rFonts w:ascii="Arial" w:eastAsia="Arial" w:hAnsi="Arial" w:cs="Arial"/>
          <w:b/>
          <w:bCs/>
          <w:sz w:val="28"/>
          <w:szCs w:val="28"/>
        </w:rPr>
        <w:t>also</w:t>
      </w:r>
      <w:r>
        <w:rPr>
          <w:rFonts w:ascii="Arial" w:eastAsia="Arial" w:hAnsi="Arial" w:cs="Arial"/>
          <w:b/>
          <w:bCs/>
          <w:sz w:val="28"/>
          <w:szCs w:val="28"/>
        </w:rPr>
        <w:t xml:space="preserve"> do any number of things</w:t>
      </w:r>
      <w:r w:rsidR="009C4400">
        <w:rPr>
          <w:rFonts w:ascii="Arial" w:eastAsia="Arial" w:hAnsi="Arial" w:cs="Arial"/>
          <w:b/>
          <w:bCs/>
          <w:sz w:val="28"/>
          <w:szCs w:val="28"/>
        </w:rPr>
        <w:t xml:space="preserve"> that are not listed.  Here are </w:t>
      </w:r>
      <w:r w:rsidR="00596F0C">
        <w:rPr>
          <w:rFonts w:ascii="Arial" w:eastAsia="Arial" w:hAnsi="Arial" w:cs="Arial"/>
          <w:b/>
          <w:bCs/>
          <w:sz w:val="28"/>
          <w:szCs w:val="28"/>
        </w:rPr>
        <w:t xml:space="preserve">some </w:t>
      </w:r>
      <w:r w:rsidR="009C4400">
        <w:rPr>
          <w:rFonts w:ascii="Arial" w:eastAsia="Arial" w:hAnsi="Arial" w:cs="Arial"/>
          <w:b/>
          <w:bCs/>
          <w:sz w:val="28"/>
          <w:szCs w:val="28"/>
        </w:rPr>
        <w:t>examples</w:t>
      </w:r>
      <w:r w:rsidR="0039286C">
        <w:rPr>
          <w:rFonts w:ascii="Arial" w:eastAsia="Arial" w:hAnsi="Arial" w:cs="Arial"/>
          <w:b/>
          <w:bCs/>
          <w:sz w:val="28"/>
          <w:szCs w:val="28"/>
        </w:rPr>
        <w:t>,</w:t>
      </w:r>
      <w:r w:rsidR="009C4400">
        <w:rPr>
          <w:rFonts w:ascii="Arial" w:eastAsia="Arial" w:hAnsi="Arial" w:cs="Arial"/>
          <w:b/>
          <w:bCs/>
          <w:sz w:val="28"/>
          <w:szCs w:val="28"/>
        </w:rPr>
        <w:t xml:space="preserve"> but feel free to discuss</w:t>
      </w:r>
      <w:r w:rsidR="00596F0C">
        <w:rPr>
          <w:rFonts w:ascii="Arial" w:eastAsia="Arial" w:hAnsi="Arial" w:cs="Arial"/>
          <w:b/>
          <w:bCs/>
          <w:sz w:val="28"/>
          <w:szCs w:val="28"/>
        </w:rPr>
        <w:t xml:space="preserve"> your</w:t>
      </w:r>
      <w:r w:rsidR="009C4400">
        <w:rPr>
          <w:rFonts w:ascii="Arial" w:eastAsia="Arial" w:hAnsi="Arial" w:cs="Arial"/>
          <w:b/>
          <w:bCs/>
          <w:sz w:val="28"/>
          <w:szCs w:val="28"/>
        </w:rPr>
        <w:t xml:space="preserve"> ideas</w:t>
      </w:r>
      <w:r w:rsidR="00596F0C">
        <w:rPr>
          <w:rFonts w:ascii="Arial" w:eastAsia="Arial" w:hAnsi="Arial" w:cs="Arial"/>
          <w:b/>
          <w:bCs/>
          <w:sz w:val="28"/>
          <w:szCs w:val="28"/>
        </w:rPr>
        <w:t>;</w:t>
      </w:r>
    </w:p>
    <w:p w14:paraId="663C84CB" w14:textId="77777777" w:rsidR="0097518D" w:rsidRPr="00E0363B" w:rsidRDefault="0097518D" w:rsidP="3F30542D">
      <w:pPr>
        <w:rPr>
          <w:rFonts w:ascii="Arial" w:eastAsia="Arial" w:hAnsi="Arial" w:cs="Arial"/>
          <w:b/>
          <w:bCs/>
          <w:sz w:val="22"/>
          <w:szCs w:val="22"/>
        </w:rPr>
      </w:pPr>
    </w:p>
    <w:p w14:paraId="0C209D83" w14:textId="77777777" w:rsidR="000069FC" w:rsidRDefault="000069FC" w:rsidP="3F30542D">
      <w:pPr>
        <w:rPr>
          <w:rFonts w:ascii="Arial" w:eastAsia="Arial" w:hAnsi="Arial" w:cs="Arial"/>
          <w:sz w:val="22"/>
          <w:szCs w:val="22"/>
        </w:rPr>
      </w:pPr>
    </w:p>
    <w:p w14:paraId="6713EFD8" w14:textId="77777777" w:rsidR="00407FE5" w:rsidRPr="00D44F7D" w:rsidRDefault="000069FC" w:rsidP="000069FC">
      <w:pPr>
        <w:rPr>
          <w:rFonts w:ascii="Arial" w:eastAsia="Arial" w:hAnsi="Arial" w:cs="Arial"/>
          <w:b/>
          <w:bCs/>
          <w:sz w:val="28"/>
          <w:szCs w:val="28"/>
        </w:rPr>
      </w:pPr>
      <w:r w:rsidRPr="00D44F7D">
        <w:rPr>
          <w:rFonts w:ascii="Arial" w:eastAsia="Arial" w:hAnsi="Arial" w:cs="Arial"/>
          <w:b/>
          <w:bCs/>
          <w:sz w:val="28"/>
          <w:szCs w:val="28"/>
        </w:rPr>
        <w:t>Starters</w:t>
      </w:r>
    </w:p>
    <w:p w14:paraId="2AE3A55C" w14:textId="77777777" w:rsidR="00407FE5" w:rsidRDefault="00407FE5" w:rsidP="000069FC">
      <w:pPr>
        <w:rPr>
          <w:rFonts w:ascii="Arial" w:eastAsia="Arial" w:hAnsi="Arial" w:cs="Arial"/>
          <w:sz w:val="22"/>
          <w:szCs w:val="22"/>
        </w:rPr>
      </w:pPr>
    </w:p>
    <w:p w14:paraId="325CB6B8" w14:textId="085A036F" w:rsidR="000069FC" w:rsidRPr="00E0363B" w:rsidRDefault="000069FC" w:rsidP="000069FC">
      <w:pPr>
        <w:rPr>
          <w:rFonts w:ascii="Arial" w:eastAsia="Arial" w:hAnsi="Arial" w:cs="Arial"/>
          <w:sz w:val="22"/>
          <w:szCs w:val="22"/>
        </w:rPr>
      </w:pPr>
      <w:r w:rsidRPr="00E0363B">
        <w:rPr>
          <w:rFonts w:ascii="Arial" w:eastAsia="Arial" w:hAnsi="Arial" w:cs="Arial"/>
          <w:sz w:val="22"/>
          <w:szCs w:val="22"/>
        </w:rPr>
        <w:t>If you’d like a starter as well as/instead of canapés, please ask</w:t>
      </w:r>
      <w:r w:rsidR="00407FE5">
        <w:rPr>
          <w:rFonts w:ascii="Arial" w:eastAsia="Arial" w:hAnsi="Arial" w:cs="Arial"/>
          <w:sz w:val="22"/>
          <w:szCs w:val="22"/>
        </w:rPr>
        <w:t xml:space="preserve"> and we’ll send you some</w:t>
      </w:r>
      <w:r w:rsidR="00350DB1">
        <w:rPr>
          <w:rFonts w:ascii="Arial" w:eastAsia="Arial" w:hAnsi="Arial" w:cs="Arial"/>
          <w:sz w:val="22"/>
          <w:szCs w:val="22"/>
        </w:rPr>
        <w:t xml:space="preserve"> menu ideas</w:t>
      </w:r>
    </w:p>
    <w:p w14:paraId="29DA807F" w14:textId="77777777" w:rsidR="000069FC" w:rsidRPr="00E0363B" w:rsidRDefault="000069FC" w:rsidP="000069FC">
      <w:pPr>
        <w:rPr>
          <w:rFonts w:ascii="Arial" w:eastAsia="Arial" w:hAnsi="Arial" w:cs="Arial"/>
          <w:sz w:val="22"/>
          <w:szCs w:val="22"/>
        </w:rPr>
      </w:pPr>
    </w:p>
    <w:p w14:paraId="3D9E42F0" w14:textId="417C3281" w:rsidR="002C74A4" w:rsidRDefault="000069FC" w:rsidP="002C74A4">
      <w:pPr>
        <w:rPr>
          <w:rFonts w:ascii="Arial" w:eastAsia="Arial" w:hAnsi="Arial" w:cs="Arial"/>
          <w:sz w:val="22"/>
          <w:szCs w:val="22"/>
        </w:rPr>
      </w:pPr>
      <w:r w:rsidRPr="00D44F7D">
        <w:rPr>
          <w:rFonts w:ascii="Arial" w:eastAsia="Arial" w:hAnsi="Arial" w:cs="Arial"/>
          <w:b/>
          <w:bCs/>
          <w:sz w:val="28"/>
          <w:szCs w:val="28"/>
        </w:rPr>
        <w:t>Mains</w:t>
      </w:r>
      <w:r w:rsidR="00350DB1" w:rsidRPr="00D44F7D">
        <w:rPr>
          <w:rFonts w:ascii="Arial" w:eastAsia="Arial" w:hAnsi="Arial" w:cs="Arial"/>
          <w:b/>
          <w:bCs/>
          <w:sz w:val="28"/>
          <w:szCs w:val="28"/>
        </w:rPr>
        <w:t xml:space="preserve"> </w:t>
      </w:r>
      <w:r w:rsidR="002C74A4" w:rsidRPr="3F30542D">
        <w:rPr>
          <w:rFonts w:ascii="Arial" w:eastAsia="Arial" w:hAnsi="Arial" w:cs="Arial"/>
          <w:b/>
          <w:bCs/>
          <w:sz w:val="18"/>
          <w:szCs w:val="18"/>
        </w:rPr>
        <w:t>(</w:t>
      </w:r>
      <w:r w:rsidR="002C74A4">
        <w:rPr>
          <w:rFonts w:ascii="Arial" w:eastAsia="Arial" w:hAnsi="Arial" w:cs="Arial"/>
          <w:b/>
          <w:bCs/>
          <w:sz w:val="18"/>
          <w:szCs w:val="18"/>
        </w:rPr>
        <w:t xml:space="preserve">prices below </w:t>
      </w:r>
      <w:r w:rsidR="002C74A4" w:rsidRPr="3F30542D">
        <w:rPr>
          <w:rFonts w:ascii="Arial" w:eastAsia="Arial" w:hAnsi="Arial" w:cs="Arial"/>
          <w:b/>
          <w:bCs/>
          <w:sz w:val="18"/>
          <w:szCs w:val="18"/>
        </w:rPr>
        <w:t>include canap</w:t>
      </w:r>
      <w:r w:rsidR="00367470">
        <w:rPr>
          <w:rFonts w:ascii="Arial" w:eastAsia="Arial" w:hAnsi="Arial" w:cs="Arial"/>
          <w:b/>
          <w:bCs/>
          <w:sz w:val="18"/>
          <w:szCs w:val="18"/>
        </w:rPr>
        <w:t>é</w:t>
      </w:r>
      <w:r w:rsidR="002C74A4" w:rsidRPr="3F30542D">
        <w:rPr>
          <w:rFonts w:ascii="Arial" w:eastAsia="Arial" w:hAnsi="Arial" w:cs="Arial"/>
          <w:b/>
          <w:bCs/>
          <w:sz w:val="18"/>
          <w:szCs w:val="18"/>
        </w:rPr>
        <w:t>s and pudding, as above)</w:t>
      </w:r>
    </w:p>
    <w:p w14:paraId="655B3AB3" w14:textId="00426BC1" w:rsidR="000069FC" w:rsidRDefault="000069FC" w:rsidP="3F30542D">
      <w:pPr>
        <w:rPr>
          <w:rFonts w:ascii="Arial" w:eastAsia="Arial" w:hAnsi="Arial" w:cs="Arial"/>
          <w:sz w:val="22"/>
          <w:szCs w:val="22"/>
        </w:rPr>
      </w:pPr>
    </w:p>
    <w:p w14:paraId="3C7C71C6" w14:textId="42663064" w:rsidR="00D86C7C" w:rsidRDefault="3F30542D" w:rsidP="3F30542D">
      <w:pPr>
        <w:rPr>
          <w:rFonts w:ascii="Arial" w:eastAsia="Arial" w:hAnsi="Arial" w:cs="Arial"/>
          <w:sz w:val="22"/>
          <w:szCs w:val="22"/>
        </w:rPr>
      </w:pPr>
      <w:r w:rsidRPr="3F30542D">
        <w:rPr>
          <w:rFonts w:ascii="Arial" w:eastAsia="Arial" w:hAnsi="Arial" w:cs="Arial"/>
          <w:sz w:val="22"/>
          <w:szCs w:val="22"/>
        </w:rPr>
        <w:t>Roast beef, where each table has its own joint, and a nominated carver, £</w:t>
      </w:r>
      <w:r w:rsidR="00254FF6">
        <w:rPr>
          <w:rFonts w:ascii="Arial" w:eastAsia="Arial" w:hAnsi="Arial" w:cs="Arial"/>
          <w:sz w:val="22"/>
          <w:szCs w:val="22"/>
        </w:rPr>
        <w:t>40</w:t>
      </w:r>
      <w:r w:rsidRPr="3F30542D">
        <w:rPr>
          <w:rFonts w:ascii="Arial" w:eastAsia="Arial" w:hAnsi="Arial" w:cs="Arial"/>
          <w:sz w:val="22"/>
          <w:szCs w:val="22"/>
        </w:rPr>
        <w:t xml:space="preserve"> </w:t>
      </w:r>
    </w:p>
    <w:p w14:paraId="15F34E6E" w14:textId="77777777" w:rsidR="00882C80" w:rsidRDefault="00882C80" w:rsidP="3F30542D">
      <w:pPr>
        <w:rPr>
          <w:rFonts w:ascii="Arial" w:eastAsia="Arial" w:hAnsi="Arial" w:cs="Arial"/>
          <w:sz w:val="22"/>
          <w:szCs w:val="22"/>
        </w:rPr>
      </w:pPr>
    </w:p>
    <w:p w14:paraId="0492D3E2" w14:textId="70FF8737" w:rsidR="00297B41" w:rsidRPr="00E0363B" w:rsidRDefault="3F30542D" w:rsidP="3F30542D">
      <w:pPr>
        <w:rPr>
          <w:rFonts w:ascii="Arial" w:eastAsia="Arial" w:hAnsi="Arial" w:cs="Arial"/>
          <w:sz w:val="22"/>
          <w:szCs w:val="22"/>
        </w:rPr>
      </w:pPr>
      <w:r w:rsidRPr="3F30542D">
        <w:rPr>
          <w:rFonts w:ascii="Arial" w:eastAsia="Arial" w:hAnsi="Arial" w:cs="Arial"/>
          <w:sz w:val="22"/>
          <w:szCs w:val="22"/>
        </w:rPr>
        <w:t>Bangers or Pies, mash, greens, and gravy £35.</w:t>
      </w:r>
    </w:p>
    <w:p w14:paraId="5B3589FE" w14:textId="77777777" w:rsidR="00882C80" w:rsidRDefault="00882C80" w:rsidP="3F30542D">
      <w:pPr>
        <w:rPr>
          <w:rFonts w:ascii="Arial" w:eastAsia="Arial" w:hAnsi="Arial" w:cs="Arial"/>
          <w:sz w:val="22"/>
          <w:szCs w:val="22"/>
        </w:rPr>
      </w:pPr>
    </w:p>
    <w:p w14:paraId="0F624E90" w14:textId="77777777" w:rsidR="00C861F6" w:rsidRPr="00E0363B" w:rsidRDefault="00C861F6" w:rsidP="00C861F6">
      <w:pPr>
        <w:rPr>
          <w:rFonts w:ascii="Arial" w:eastAsia="Arial" w:hAnsi="Arial" w:cs="Arial"/>
          <w:sz w:val="22"/>
          <w:szCs w:val="22"/>
        </w:rPr>
      </w:pPr>
      <w:r w:rsidRPr="00E0363B">
        <w:rPr>
          <w:rFonts w:ascii="Arial" w:eastAsia="Arial" w:hAnsi="Arial" w:cs="Arial"/>
          <w:sz w:val="22"/>
          <w:szCs w:val="22"/>
        </w:rPr>
        <w:t xml:space="preserve">We’ve </w:t>
      </w:r>
      <w:r>
        <w:rPr>
          <w:rFonts w:ascii="Arial" w:eastAsia="Arial" w:hAnsi="Arial" w:cs="Arial"/>
          <w:sz w:val="22"/>
          <w:szCs w:val="22"/>
        </w:rPr>
        <w:t xml:space="preserve">also </w:t>
      </w:r>
      <w:r w:rsidRPr="00E0363B">
        <w:rPr>
          <w:rFonts w:ascii="Arial" w:eastAsia="Arial" w:hAnsi="Arial" w:cs="Arial"/>
          <w:sz w:val="22"/>
          <w:szCs w:val="22"/>
        </w:rPr>
        <w:t>done whole vegan wedding</w:t>
      </w:r>
      <w:r>
        <w:rPr>
          <w:rFonts w:ascii="Arial" w:eastAsia="Arial" w:hAnsi="Arial" w:cs="Arial"/>
          <w:sz w:val="22"/>
          <w:szCs w:val="22"/>
        </w:rPr>
        <w:t>s</w:t>
      </w:r>
      <w:r w:rsidRPr="00E0363B">
        <w:rPr>
          <w:rFonts w:ascii="Arial" w:eastAsia="Arial" w:hAnsi="Arial" w:cs="Arial"/>
          <w:sz w:val="22"/>
          <w:szCs w:val="22"/>
        </w:rPr>
        <w:t>.</w:t>
      </w:r>
    </w:p>
    <w:p w14:paraId="670C2B19" w14:textId="77777777" w:rsidR="00882C80" w:rsidRDefault="00882C80" w:rsidP="3F30542D">
      <w:pPr>
        <w:rPr>
          <w:rFonts w:ascii="Arial" w:eastAsia="Arial" w:hAnsi="Arial" w:cs="Arial"/>
          <w:sz w:val="22"/>
          <w:szCs w:val="22"/>
        </w:rPr>
      </w:pPr>
    </w:p>
    <w:p w14:paraId="48C23F74" w14:textId="50F36372" w:rsidR="00C861F6" w:rsidRPr="00D44F7D" w:rsidRDefault="03521D17" w:rsidP="00C861F6">
      <w:pPr>
        <w:rPr>
          <w:rFonts w:ascii="Arial" w:eastAsia="Arial" w:hAnsi="Arial" w:cs="Arial"/>
          <w:b/>
          <w:bCs/>
          <w:sz w:val="28"/>
          <w:szCs w:val="28"/>
        </w:rPr>
      </w:pPr>
      <w:r w:rsidRPr="00D44F7D">
        <w:rPr>
          <w:rFonts w:ascii="Arial" w:eastAsia="Arial" w:hAnsi="Arial" w:cs="Arial"/>
          <w:b/>
          <w:bCs/>
          <w:sz w:val="28"/>
          <w:szCs w:val="28"/>
        </w:rPr>
        <w:t>Vintage tea party</w:t>
      </w:r>
      <w:r w:rsidR="0014708A" w:rsidRPr="00D44F7D">
        <w:rPr>
          <w:rFonts w:ascii="Arial" w:eastAsia="Arial" w:hAnsi="Arial" w:cs="Arial"/>
          <w:b/>
          <w:bCs/>
          <w:sz w:val="28"/>
          <w:szCs w:val="28"/>
        </w:rPr>
        <w:t xml:space="preserve"> –</w:t>
      </w:r>
    </w:p>
    <w:p w14:paraId="2ED11F62" w14:textId="77777777" w:rsidR="0014708A" w:rsidRDefault="0014708A" w:rsidP="00C861F6">
      <w:pPr>
        <w:rPr>
          <w:rFonts w:ascii="Arial" w:eastAsia="Arial" w:hAnsi="Arial" w:cs="Arial"/>
          <w:sz w:val="22"/>
          <w:szCs w:val="22"/>
        </w:rPr>
      </w:pPr>
    </w:p>
    <w:p w14:paraId="52928F9B" w14:textId="0E87AA07" w:rsidR="00C861F6" w:rsidRDefault="0014708A" w:rsidP="00C861F6">
      <w:pPr>
        <w:rPr>
          <w:rFonts w:ascii="Arial" w:eastAsia="Arial" w:hAnsi="Arial" w:cs="Arial"/>
          <w:sz w:val="22"/>
          <w:szCs w:val="22"/>
        </w:rPr>
      </w:pPr>
      <w:r>
        <w:rPr>
          <w:rFonts w:ascii="Arial" w:eastAsia="Arial" w:hAnsi="Arial" w:cs="Arial"/>
          <w:sz w:val="22"/>
          <w:szCs w:val="22"/>
        </w:rPr>
        <w:t>S</w:t>
      </w:r>
      <w:r w:rsidR="03521D17" w:rsidRPr="03521D17">
        <w:rPr>
          <w:rFonts w:ascii="Arial" w:eastAsia="Arial" w:hAnsi="Arial" w:cs="Arial"/>
          <w:sz w:val="22"/>
          <w:szCs w:val="22"/>
        </w:rPr>
        <w:t>cones, sandwiches, tea and cake</w:t>
      </w:r>
      <w:r w:rsidR="00C861F6" w:rsidRPr="00C861F6">
        <w:rPr>
          <w:rFonts w:ascii="Arial" w:eastAsia="Arial" w:hAnsi="Arial" w:cs="Arial"/>
          <w:sz w:val="22"/>
          <w:szCs w:val="22"/>
        </w:rPr>
        <w:t xml:space="preserve"> </w:t>
      </w:r>
      <w:r w:rsidRPr="03521D17">
        <w:rPr>
          <w:rFonts w:ascii="Arial" w:eastAsia="Arial" w:hAnsi="Arial" w:cs="Arial"/>
          <w:sz w:val="22"/>
          <w:szCs w:val="22"/>
        </w:rPr>
        <w:t>with vintage china</w:t>
      </w:r>
      <w:r w:rsidR="00C17045">
        <w:rPr>
          <w:rFonts w:ascii="Arial" w:eastAsia="Arial" w:hAnsi="Arial" w:cs="Arial"/>
          <w:sz w:val="22"/>
          <w:szCs w:val="22"/>
        </w:rPr>
        <w:t xml:space="preserve">, </w:t>
      </w:r>
      <w:r w:rsidR="00C861F6" w:rsidRPr="03521D17">
        <w:rPr>
          <w:rFonts w:ascii="Arial" w:eastAsia="Arial" w:hAnsi="Arial" w:cs="Arial"/>
          <w:sz w:val="22"/>
          <w:szCs w:val="22"/>
        </w:rPr>
        <w:t>£1</w:t>
      </w:r>
      <w:r w:rsidR="00C861F6">
        <w:rPr>
          <w:rFonts w:ascii="Arial" w:eastAsia="Arial" w:hAnsi="Arial" w:cs="Arial"/>
          <w:sz w:val="22"/>
          <w:szCs w:val="22"/>
        </w:rPr>
        <w:t>8</w:t>
      </w:r>
    </w:p>
    <w:p w14:paraId="65892B8D" w14:textId="4A7E7D7D" w:rsidR="00882C80" w:rsidRPr="00E0363B" w:rsidRDefault="03521D17" w:rsidP="3F30542D">
      <w:pPr>
        <w:rPr>
          <w:rFonts w:ascii="Arial" w:eastAsia="Arial" w:hAnsi="Arial" w:cs="Arial"/>
          <w:sz w:val="22"/>
          <w:szCs w:val="22"/>
        </w:rPr>
      </w:pPr>
      <w:r w:rsidRPr="03521D17">
        <w:rPr>
          <w:rFonts w:ascii="Arial" w:eastAsia="Arial" w:hAnsi="Arial" w:cs="Arial"/>
          <w:sz w:val="22"/>
          <w:szCs w:val="22"/>
        </w:rPr>
        <w:t>.</w:t>
      </w:r>
    </w:p>
    <w:p w14:paraId="3DEEC669" w14:textId="077591CB" w:rsidR="000A78F4" w:rsidRPr="00D44F7D" w:rsidRDefault="00C17045" w:rsidP="00297B41">
      <w:pPr>
        <w:rPr>
          <w:rFonts w:ascii="Arial" w:eastAsia="Arial" w:hAnsi="Arial" w:cs="Arial"/>
          <w:b/>
          <w:bCs/>
          <w:sz w:val="28"/>
          <w:szCs w:val="28"/>
        </w:rPr>
      </w:pPr>
      <w:r w:rsidRPr="00D44F7D">
        <w:rPr>
          <w:rFonts w:ascii="Arial" w:eastAsia="Arial" w:hAnsi="Arial" w:cs="Arial"/>
          <w:b/>
          <w:bCs/>
          <w:sz w:val="28"/>
          <w:szCs w:val="28"/>
        </w:rPr>
        <w:t>Evening snacks</w:t>
      </w:r>
    </w:p>
    <w:p w14:paraId="4466D0F1" w14:textId="77777777" w:rsidR="00C17045" w:rsidRPr="00E0363B" w:rsidRDefault="00C17045" w:rsidP="00297B41">
      <w:pPr>
        <w:rPr>
          <w:rFonts w:ascii="Arial" w:eastAsia="Arial" w:hAnsi="Arial" w:cs="Arial"/>
          <w:sz w:val="22"/>
          <w:szCs w:val="22"/>
        </w:rPr>
      </w:pPr>
    </w:p>
    <w:p w14:paraId="3D6FA9E5" w14:textId="0B4B208E" w:rsidR="00367470" w:rsidRDefault="2E154DC3" w:rsidP="2E154DC3">
      <w:pPr>
        <w:rPr>
          <w:rFonts w:ascii="Arial" w:eastAsia="Arial" w:hAnsi="Arial" w:cs="Arial"/>
          <w:sz w:val="22"/>
          <w:szCs w:val="22"/>
        </w:rPr>
      </w:pPr>
      <w:r w:rsidRPr="2E154DC3">
        <w:rPr>
          <w:rFonts w:ascii="Arial" w:eastAsia="Arial" w:hAnsi="Arial" w:cs="Arial"/>
          <w:sz w:val="22"/>
          <w:szCs w:val="22"/>
        </w:rPr>
        <w:t xml:space="preserve">We </w:t>
      </w:r>
      <w:r w:rsidR="007B6469">
        <w:rPr>
          <w:rFonts w:ascii="Arial" w:eastAsia="Arial" w:hAnsi="Arial" w:cs="Arial"/>
          <w:sz w:val="22"/>
          <w:szCs w:val="22"/>
        </w:rPr>
        <w:t>can do</w:t>
      </w:r>
      <w:r w:rsidRPr="2E154DC3">
        <w:rPr>
          <w:rFonts w:ascii="Arial" w:eastAsia="Arial" w:hAnsi="Arial" w:cs="Arial"/>
          <w:sz w:val="22"/>
          <w:szCs w:val="22"/>
        </w:rPr>
        <w:t xml:space="preserve"> smaller meals later in the evening when everyone is hungry again 8-9 o’clock</w:t>
      </w:r>
      <w:r w:rsidR="00A610FB">
        <w:rPr>
          <w:rFonts w:ascii="Arial" w:eastAsia="Arial" w:hAnsi="Arial" w:cs="Arial"/>
          <w:sz w:val="22"/>
          <w:szCs w:val="22"/>
        </w:rPr>
        <w:t>:</w:t>
      </w:r>
      <w:r w:rsidRPr="2E154DC3">
        <w:rPr>
          <w:rFonts w:ascii="Arial" w:eastAsia="Arial" w:hAnsi="Arial" w:cs="Arial"/>
          <w:sz w:val="22"/>
          <w:szCs w:val="22"/>
        </w:rPr>
        <w:t xml:space="preserve">  </w:t>
      </w:r>
    </w:p>
    <w:p w14:paraId="3FC232F2" w14:textId="77777777" w:rsidR="00367470" w:rsidRDefault="00367470" w:rsidP="2E154DC3">
      <w:pPr>
        <w:rPr>
          <w:rFonts w:ascii="Arial" w:eastAsia="Arial" w:hAnsi="Arial" w:cs="Arial"/>
          <w:sz w:val="22"/>
          <w:szCs w:val="22"/>
        </w:rPr>
      </w:pPr>
    </w:p>
    <w:p w14:paraId="3291D422" w14:textId="77777777" w:rsidR="00367470" w:rsidRDefault="00367470" w:rsidP="2E154DC3">
      <w:pPr>
        <w:rPr>
          <w:rFonts w:ascii="Arial" w:eastAsia="Arial" w:hAnsi="Arial" w:cs="Arial"/>
          <w:sz w:val="22"/>
          <w:szCs w:val="22"/>
        </w:rPr>
      </w:pPr>
      <w:r>
        <w:rPr>
          <w:rFonts w:ascii="Arial" w:eastAsia="Arial" w:hAnsi="Arial" w:cs="Arial"/>
          <w:sz w:val="22"/>
          <w:szCs w:val="22"/>
        </w:rPr>
        <w:t>A</w:t>
      </w:r>
      <w:r w:rsidR="2E154DC3" w:rsidRPr="2E154DC3">
        <w:rPr>
          <w:rFonts w:ascii="Arial" w:eastAsia="Arial" w:hAnsi="Arial" w:cs="Arial"/>
          <w:sz w:val="22"/>
          <w:szCs w:val="22"/>
        </w:rPr>
        <w:t xml:space="preserve"> local cheese board with bread, crackers, chutney and fruit, £</w:t>
      </w:r>
      <w:r w:rsidR="00F1440D">
        <w:rPr>
          <w:rFonts w:ascii="Arial" w:eastAsia="Arial" w:hAnsi="Arial" w:cs="Arial"/>
          <w:sz w:val="22"/>
          <w:szCs w:val="22"/>
        </w:rPr>
        <w:t>7.00</w:t>
      </w:r>
      <w:r w:rsidR="2E154DC3" w:rsidRPr="2E154DC3">
        <w:rPr>
          <w:rFonts w:ascii="Arial" w:eastAsia="Arial" w:hAnsi="Arial" w:cs="Arial"/>
          <w:sz w:val="22"/>
          <w:szCs w:val="22"/>
        </w:rPr>
        <w:t xml:space="preserve">pp, </w:t>
      </w:r>
    </w:p>
    <w:p w14:paraId="2468158C" w14:textId="77777777" w:rsidR="00367470" w:rsidRDefault="00367470" w:rsidP="2E154DC3">
      <w:pPr>
        <w:rPr>
          <w:rFonts w:ascii="Arial" w:eastAsia="Arial" w:hAnsi="Arial" w:cs="Arial"/>
          <w:sz w:val="22"/>
          <w:szCs w:val="22"/>
        </w:rPr>
      </w:pPr>
    </w:p>
    <w:p w14:paraId="32028DA3" w14:textId="358B8472" w:rsidR="000A78F4" w:rsidRDefault="00367470" w:rsidP="2E154DC3">
      <w:pPr>
        <w:rPr>
          <w:rFonts w:ascii="Arial" w:eastAsia="Arial" w:hAnsi="Arial" w:cs="Arial"/>
          <w:sz w:val="22"/>
          <w:szCs w:val="22"/>
        </w:rPr>
      </w:pPr>
      <w:r>
        <w:rPr>
          <w:rFonts w:ascii="Arial" w:eastAsia="Arial" w:hAnsi="Arial" w:cs="Arial"/>
          <w:sz w:val="22"/>
          <w:szCs w:val="22"/>
        </w:rPr>
        <w:t>A</w:t>
      </w:r>
      <w:r w:rsidRPr="2E154DC3">
        <w:rPr>
          <w:rFonts w:ascii="Arial" w:eastAsia="Arial" w:hAnsi="Arial" w:cs="Arial"/>
          <w:sz w:val="22"/>
          <w:szCs w:val="22"/>
        </w:rPr>
        <w:t xml:space="preserve"> </w:t>
      </w:r>
      <w:r>
        <w:rPr>
          <w:rFonts w:ascii="Arial" w:eastAsia="Arial" w:hAnsi="Arial" w:cs="Arial"/>
          <w:sz w:val="22"/>
          <w:szCs w:val="22"/>
        </w:rPr>
        <w:t xml:space="preserve">small </w:t>
      </w:r>
      <w:r w:rsidRPr="2E154DC3">
        <w:rPr>
          <w:rFonts w:ascii="Arial" w:eastAsia="Arial" w:hAnsi="Arial" w:cs="Arial"/>
          <w:sz w:val="22"/>
          <w:szCs w:val="22"/>
        </w:rPr>
        <w:t xml:space="preserve">bowl of hot food – curry, stew, paella, shepherd’s pie, kedgeree, </w:t>
      </w:r>
      <w:r w:rsidR="2E154DC3" w:rsidRPr="2E154DC3">
        <w:rPr>
          <w:rFonts w:ascii="Arial" w:eastAsia="Arial" w:hAnsi="Arial" w:cs="Arial"/>
          <w:sz w:val="22"/>
          <w:szCs w:val="22"/>
        </w:rPr>
        <w:t>£7.50pp</w:t>
      </w:r>
    </w:p>
    <w:p w14:paraId="0A857437" w14:textId="77777777" w:rsidR="007B6469" w:rsidRPr="00E0363B" w:rsidRDefault="007B6469" w:rsidP="2E154DC3">
      <w:pPr>
        <w:rPr>
          <w:rFonts w:ascii="Arial" w:eastAsia="Arial" w:hAnsi="Arial" w:cs="Arial"/>
          <w:sz w:val="22"/>
          <w:szCs w:val="22"/>
        </w:rPr>
      </w:pPr>
    </w:p>
    <w:p w14:paraId="57DF871C" w14:textId="37F51478" w:rsidR="005A1143" w:rsidRPr="007B6469" w:rsidRDefault="003503FC">
      <w:pPr>
        <w:rPr>
          <w:rFonts w:ascii="Arial" w:eastAsia="Arial" w:hAnsi="Arial" w:cs="Arial"/>
          <w:b/>
          <w:bCs/>
          <w:sz w:val="28"/>
          <w:szCs w:val="28"/>
        </w:rPr>
      </w:pPr>
      <w:r w:rsidRPr="007B6469">
        <w:rPr>
          <w:rFonts w:ascii="Arial" w:eastAsia="Arial" w:hAnsi="Arial" w:cs="Arial"/>
          <w:b/>
          <w:bCs/>
          <w:sz w:val="28"/>
          <w:szCs w:val="28"/>
        </w:rPr>
        <w:t>Hot drinks are £</w:t>
      </w:r>
      <w:r w:rsidR="00D86C7C" w:rsidRPr="007B6469">
        <w:rPr>
          <w:rFonts w:ascii="Arial" w:eastAsia="Arial" w:hAnsi="Arial" w:cs="Arial"/>
          <w:b/>
          <w:bCs/>
          <w:sz w:val="28"/>
          <w:szCs w:val="28"/>
        </w:rPr>
        <w:t>2</w:t>
      </w:r>
      <w:r w:rsidR="00F1440D" w:rsidRPr="007B6469">
        <w:rPr>
          <w:rFonts w:ascii="Arial" w:eastAsia="Arial" w:hAnsi="Arial" w:cs="Arial"/>
          <w:b/>
          <w:bCs/>
          <w:sz w:val="28"/>
          <w:szCs w:val="28"/>
        </w:rPr>
        <w:t>.20</w:t>
      </w:r>
      <w:r w:rsidR="00D86C7C" w:rsidRPr="007B6469">
        <w:rPr>
          <w:rFonts w:ascii="Arial" w:eastAsia="Arial" w:hAnsi="Arial" w:cs="Arial"/>
          <w:b/>
          <w:bCs/>
          <w:sz w:val="28"/>
          <w:szCs w:val="28"/>
        </w:rPr>
        <w:t>pp</w:t>
      </w:r>
      <w:r w:rsidR="005A1143" w:rsidRPr="007B6469">
        <w:rPr>
          <w:rFonts w:ascii="Arial" w:eastAsia="Arial" w:hAnsi="Arial" w:cs="Arial"/>
          <w:b/>
          <w:bCs/>
          <w:sz w:val="28"/>
          <w:szCs w:val="28"/>
        </w:rPr>
        <w:t>.</w:t>
      </w:r>
    </w:p>
    <w:p w14:paraId="45FB0818" w14:textId="77777777" w:rsidR="005A1143" w:rsidRPr="007B6469" w:rsidRDefault="005A1143">
      <w:pPr>
        <w:rPr>
          <w:rFonts w:ascii="Arial" w:eastAsia="Arial" w:hAnsi="Arial" w:cs="Arial"/>
          <w:b/>
          <w:bCs/>
          <w:sz w:val="28"/>
          <w:szCs w:val="28"/>
        </w:rPr>
      </w:pPr>
    </w:p>
    <w:sectPr w:rsidR="005A1143" w:rsidRPr="007B6469" w:rsidSect="008450F6">
      <w:headerReference w:type="default" r:id="rId8"/>
      <w:footerReference w:type="default" r:id="rId9"/>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2294" w14:textId="77777777" w:rsidR="00686A87" w:rsidRDefault="00686A87">
      <w:r>
        <w:separator/>
      </w:r>
    </w:p>
  </w:endnote>
  <w:endnote w:type="continuationSeparator" w:id="0">
    <w:p w14:paraId="5E59A933" w14:textId="77777777" w:rsidR="00686A87" w:rsidRDefault="0068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542C18" w:rsidRDefault="00542C18">
    <w:pPr>
      <w:jc w:val="center"/>
    </w:pPr>
  </w:p>
  <w:p w14:paraId="296CA4AA" w14:textId="77777777" w:rsidR="00542C18" w:rsidRDefault="00542C18">
    <w:pPr>
      <w:jc w:val="center"/>
      <w:rPr>
        <w:rFonts w:ascii="Arial" w:eastAsia="Arial" w:hAnsi="Arial" w:cs="Arial"/>
        <w:i/>
        <w:iCs/>
        <w:sz w:val="20"/>
        <w:szCs w:val="20"/>
      </w:rPr>
    </w:pPr>
    <w:r>
      <w:rPr>
        <w:rFonts w:ascii="Arial" w:eastAsia="Arial" w:hAnsi="Arial" w:cs="Arial"/>
        <w:i/>
        <w:iCs/>
        <w:sz w:val="20"/>
        <w:szCs w:val="20"/>
      </w:rPr>
      <w:t>Talton Lodge, Newbold-on-Stour, Stratford-Upon-Avon, CV37 8UB</w:t>
    </w:r>
    <w:r>
      <w:rPr>
        <w:rFonts w:ascii="Arial" w:eastAsia="Arial" w:hAnsi="Arial" w:cs="Arial"/>
        <w:i/>
        <w:iCs/>
        <w:sz w:val="20"/>
        <w:szCs w:val="20"/>
      </w:rPr>
      <w:br/>
      <w:t>www.taltonlodge.co.uk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9C9C" w14:textId="77777777" w:rsidR="00686A87" w:rsidRDefault="00686A87">
      <w:r>
        <w:separator/>
      </w:r>
    </w:p>
  </w:footnote>
  <w:footnote w:type="continuationSeparator" w:id="0">
    <w:p w14:paraId="59281E1E" w14:textId="77777777" w:rsidR="00686A87" w:rsidRDefault="0068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60E1" w14:textId="4D6F6E8A" w:rsidR="00542C18" w:rsidRDefault="00542C18">
    <w:r>
      <w:rPr>
        <w:rFonts w:ascii="Arial" w:eastAsia="Arial" w:hAnsi="Arial" w:cs="Arial"/>
        <w:color w:val="FFFFFF"/>
        <w:sz w:val="22"/>
        <w:szCs w:val="22"/>
      </w:rPr>
      <w:t>Email: info@taltonlodge.co.uk</w:t>
    </w:r>
  </w:p>
  <w:p w14:paraId="53128261" w14:textId="77777777" w:rsidR="00542C18" w:rsidRDefault="00542C18">
    <w:pPr>
      <w:spacing w:line="276" w:lineRule="auto"/>
      <w:rPr>
        <w:rFonts w:ascii="Arial" w:eastAsia="Arial" w:hAnsi="Arial" w:cs="Arial"/>
        <w:color w:val="FFFF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0A2"/>
    <w:multiLevelType w:val="hybridMultilevel"/>
    <w:tmpl w:val="D49C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46E35"/>
    <w:multiLevelType w:val="hybridMultilevel"/>
    <w:tmpl w:val="74E027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C5BA4"/>
    <w:multiLevelType w:val="hybridMultilevel"/>
    <w:tmpl w:val="DC043E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02B0D"/>
    <w:multiLevelType w:val="hybridMultilevel"/>
    <w:tmpl w:val="854C15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C6333"/>
    <w:multiLevelType w:val="hybridMultilevel"/>
    <w:tmpl w:val="DB6C5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DE"/>
    <w:rsid w:val="000009E5"/>
    <w:rsid w:val="00001FD4"/>
    <w:rsid w:val="00005860"/>
    <w:rsid w:val="00005AE3"/>
    <w:rsid w:val="000069FC"/>
    <w:rsid w:val="000152EA"/>
    <w:rsid w:val="00016CD0"/>
    <w:rsid w:val="000530AD"/>
    <w:rsid w:val="00055F59"/>
    <w:rsid w:val="000602ED"/>
    <w:rsid w:val="000739D7"/>
    <w:rsid w:val="0007530F"/>
    <w:rsid w:val="000914AB"/>
    <w:rsid w:val="000A0D38"/>
    <w:rsid w:val="000A36B3"/>
    <w:rsid w:val="000A5E52"/>
    <w:rsid w:val="000A78F4"/>
    <w:rsid w:val="000A7F24"/>
    <w:rsid w:val="000B1390"/>
    <w:rsid w:val="000B6327"/>
    <w:rsid w:val="000B6967"/>
    <w:rsid w:val="000C02F5"/>
    <w:rsid w:val="000C0497"/>
    <w:rsid w:val="000C3C48"/>
    <w:rsid w:val="000C4B0C"/>
    <w:rsid w:val="000D1CEA"/>
    <w:rsid w:val="000D550B"/>
    <w:rsid w:val="000E6348"/>
    <w:rsid w:val="000F2851"/>
    <w:rsid w:val="00100ECE"/>
    <w:rsid w:val="0010556B"/>
    <w:rsid w:val="0011035B"/>
    <w:rsid w:val="001135B5"/>
    <w:rsid w:val="0011429C"/>
    <w:rsid w:val="001259D3"/>
    <w:rsid w:val="00127ADD"/>
    <w:rsid w:val="00130F0D"/>
    <w:rsid w:val="00134B1A"/>
    <w:rsid w:val="001401C6"/>
    <w:rsid w:val="00140737"/>
    <w:rsid w:val="00141114"/>
    <w:rsid w:val="001447A5"/>
    <w:rsid w:val="001450CE"/>
    <w:rsid w:val="0014708A"/>
    <w:rsid w:val="00152B33"/>
    <w:rsid w:val="00160460"/>
    <w:rsid w:val="00166269"/>
    <w:rsid w:val="00176A65"/>
    <w:rsid w:val="00185DF8"/>
    <w:rsid w:val="001868E5"/>
    <w:rsid w:val="0019699A"/>
    <w:rsid w:val="001973C1"/>
    <w:rsid w:val="001B7ACA"/>
    <w:rsid w:val="001B7C0F"/>
    <w:rsid w:val="001B7E48"/>
    <w:rsid w:val="001C0C2B"/>
    <w:rsid w:val="001E4A91"/>
    <w:rsid w:val="001F2680"/>
    <w:rsid w:val="001F37A3"/>
    <w:rsid w:val="001F6783"/>
    <w:rsid w:val="00201AB6"/>
    <w:rsid w:val="00205972"/>
    <w:rsid w:val="00210F44"/>
    <w:rsid w:val="00215107"/>
    <w:rsid w:val="002235BB"/>
    <w:rsid w:val="002310BA"/>
    <w:rsid w:val="002349E6"/>
    <w:rsid w:val="00234DE4"/>
    <w:rsid w:val="00244947"/>
    <w:rsid w:val="00250D6B"/>
    <w:rsid w:val="00254FF6"/>
    <w:rsid w:val="00256244"/>
    <w:rsid w:val="002645EE"/>
    <w:rsid w:val="00264FDE"/>
    <w:rsid w:val="0027204A"/>
    <w:rsid w:val="00274227"/>
    <w:rsid w:val="00281961"/>
    <w:rsid w:val="00283C93"/>
    <w:rsid w:val="00284899"/>
    <w:rsid w:val="00297B41"/>
    <w:rsid w:val="002A3AC7"/>
    <w:rsid w:val="002B125E"/>
    <w:rsid w:val="002C74A4"/>
    <w:rsid w:val="002D6324"/>
    <w:rsid w:val="002E52A8"/>
    <w:rsid w:val="002E53B3"/>
    <w:rsid w:val="002F1208"/>
    <w:rsid w:val="002F765B"/>
    <w:rsid w:val="00300348"/>
    <w:rsid w:val="00301D0A"/>
    <w:rsid w:val="00302C7B"/>
    <w:rsid w:val="003106E4"/>
    <w:rsid w:val="003113CF"/>
    <w:rsid w:val="003139EB"/>
    <w:rsid w:val="003149EE"/>
    <w:rsid w:val="00322A45"/>
    <w:rsid w:val="003317CC"/>
    <w:rsid w:val="003503FC"/>
    <w:rsid w:val="00350DB1"/>
    <w:rsid w:val="003662C5"/>
    <w:rsid w:val="00366371"/>
    <w:rsid w:val="00367470"/>
    <w:rsid w:val="00372D25"/>
    <w:rsid w:val="00373478"/>
    <w:rsid w:val="00380F4A"/>
    <w:rsid w:val="0038517E"/>
    <w:rsid w:val="00390C9B"/>
    <w:rsid w:val="0039225E"/>
    <w:rsid w:val="00392554"/>
    <w:rsid w:val="0039286C"/>
    <w:rsid w:val="003A4AF4"/>
    <w:rsid w:val="003A674D"/>
    <w:rsid w:val="003A71DF"/>
    <w:rsid w:val="003B3670"/>
    <w:rsid w:val="003C7212"/>
    <w:rsid w:val="003D05A5"/>
    <w:rsid w:val="003D1AB7"/>
    <w:rsid w:val="003D33DA"/>
    <w:rsid w:val="003E6A46"/>
    <w:rsid w:val="003F49D6"/>
    <w:rsid w:val="0040045C"/>
    <w:rsid w:val="00404A16"/>
    <w:rsid w:val="00404C3F"/>
    <w:rsid w:val="00407FE5"/>
    <w:rsid w:val="00415810"/>
    <w:rsid w:val="00424BC9"/>
    <w:rsid w:val="00426255"/>
    <w:rsid w:val="00426D2E"/>
    <w:rsid w:val="0043204F"/>
    <w:rsid w:val="0043424C"/>
    <w:rsid w:val="00441C86"/>
    <w:rsid w:val="0044387D"/>
    <w:rsid w:val="00445CCE"/>
    <w:rsid w:val="00451F70"/>
    <w:rsid w:val="00463887"/>
    <w:rsid w:val="004668CF"/>
    <w:rsid w:val="004854A3"/>
    <w:rsid w:val="00485836"/>
    <w:rsid w:val="00486641"/>
    <w:rsid w:val="00490741"/>
    <w:rsid w:val="00491974"/>
    <w:rsid w:val="004A0E00"/>
    <w:rsid w:val="004A4485"/>
    <w:rsid w:val="004A4980"/>
    <w:rsid w:val="004B33AC"/>
    <w:rsid w:val="004B4868"/>
    <w:rsid w:val="004C3AB5"/>
    <w:rsid w:val="004D2446"/>
    <w:rsid w:val="004D325F"/>
    <w:rsid w:val="004D7A71"/>
    <w:rsid w:val="004E2B22"/>
    <w:rsid w:val="004F44B7"/>
    <w:rsid w:val="004F4CC6"/>
    <w:rsid w:val="004F633E"/>
    <w:rsid w:val="00500FAC"/>
    <w:rsid w:val="00502E0D"/>
    <w:rsid w:val="0051225C"/>
    <w:rsid w:val="005129C4"/>
    <w:rsid w:val="00524DC1"/>
    <w:rsid w:val="00542674"/>
    <w:rsid w:val="00542C18"/>
    <w:rsid w:val="00554BFA"/>
    <w:rsid w:val="00561220"/>
    <w:rsid w:val="005706F9"/>
    <w:rsid w:val="005823BB"/>
    <w:rsid w:val="005862E7"/>
    <w:rsid w:val="00592961"/>
    <w:rsid w:val="00596F0C"/>
    <w:rsid w:val="005A1143"/>
    <w:rsid w:val="005A1CA4"/>
    <w:rsid w:val="005A5F2B"/>
    <w:rsid w:val="005B18D3"/>
    <w:rsid w:val="005C5E2A"/>
    <w:rsid w:val="005D0D23"/>
    <w:rsid w:val="005D0E36"/>
    <w:rsid w:val="005D6AB4"/>
    <w:rsid w:val="005D772B"/>
    <w:rsid w:val="005E3168"/>
    <w:rsid w:val="005E5753"/>
    <w:rsid w:val="005F0292"/>
    <w:rsid w:val="00600ECC"/>
    <w:rsid w:val="00616EEF"/>
    <w:rsid w:val="00620772"/>
    <w:rsid w:val="00622AB1"/>
    <w:rsid w:val="00626441"/>
    <w:rsid w:val="006457D2"/>
    <w:rsid w:val="00651749"/>
    <w:rsid w:val="00655257"/>
    <w:rsid w:val="00673C14"/>
    <w:rsid w:val="006740A1"/>
    <w:rsid w:val="00686A87"/>
    <w:rsid w:val="006A428D"/>
    <w:rsid w:val="006A5F13"/>
    <w:rsid w:val="006D0BEC"/>
    <w:rsid w:val="006D52EF"/>
    <w:rsid w:val="006E05A5"/>
    <w:rsid w:val="006E072F"/>
    <w:rsid w:val="006E10A9"/>
    <w:rsid w:val="006E4BCB"/>
    <w:rsid w:val="006F54ED"/>
    <w:rsid w:val="00703B80"/>
    <w:rsid w:val="00705898"/>
    <w:rsid w:val="00707A58"/>
    <w:rsid w:val="0071397B"/>
    <w:rsid w:val="0071512B"/>
    <w:rsid w:val="00723470"/>
    <w:rsid w:val="00741DCA"/>
    <w:rsid w:val="007426AE"/>
    <w:rsid w:val="00742BAE"/>
    <w:rsid w:val="00743833"/>
    <w:rsid w:val="00747498"/>
    <w:rsid w:val="007567D8"/>
    <w:rsid w:val="0076277E"/>
    <w:rsid w:val="00763FF9"/>
    <w:rsid w:val="007770D3"/>
    <w:rsid w:val="007932D4"/>
    <w:rsid w:val="00796255"/>
    <w:rsid w:val="007A274C"/>
    <w:rsid w:val="007A36F9"/>
    <w:rsid w:val="007A7372"/>
    <w:rsid w:val="007B06BF"/>
    <w:rsid w:val="007B6469"/>
    <w:rsid w:val="007C456B"/>
    <w:rsid w:val="007C73CA"/>
    <w:rsid w:val="007C7491"/>
    <w:rsid w:val="007D5643"/>
    <w:rsid w:val="007E0DE4"/>
    <w:rsid w:val="007E1400"/>
    <w:rsid w:val="007E6309"/>
    <w:rsid w:val="007F1F7E"/>
    <w:rsid w:val="00805266"/>
    <w:rsid w:val="00813C4E"/>
    <w:rsid w:val="00813E4A"/>
    <w:rsid w:val="00821C57"/>
    <w:rsid w:val="00823C94"/>
    <w:rsid w:val="008325F3"/>
    <w:rsid w:val="00834FD8"/>
    <w:rsid w:val="00837321"/>
    <w:rsid w:val="00844334"/>
    <w:rsid w:val="008450F6"/>
    <w:rsid w:val="0084588A"/>
    <w:rsid w:val="00845980"/>
    <w:rsid w:val="008570EC"/>
    <w:rsid w:val="0085747F"/>
    <w:rsid w:val="00863CF9"/>
    <w:rsid w:val="008654BC"/>
    <w:rsid w:val="008672E2"/>
    <w:rsid w:val="0087584E"/>
    <w:rsid w:val="008758CA"/>
    <w:rsid w:val="008774C4"/>
    <w:rsid w:val="008805B1"/>
    <w:rsid w:val="0088283B"/>
    <w:rsid w:val="00882C80"/>
    <w:rsid w:val="00883490"/>
    <w:rsid w:val="00890BE3"/>
    <w:rsid w:val="00893DC1"/>
    <w:rsid w:val="008942B6"/>
    <w:rsid w:val="008963FA"/>
    <w:rsid w:val="008A3DB2"/>
    <w:rsid w:val="008B5232"/>
    <w:rsid w:val="008C065E"/>
    <w:rsid w:val="008D25CD"/>
    <w:rsid w:val="008D50F0"/>
    <w:rsid w:val="008E0B74"/>
    <w:rsid w:val="009113D7"/>
    <w:rsid w:val="0091609B"/>
    <w:rsid w:val="00921F48"/>
    <w:rsid w:val="009324FC"/>
    <w:rsid w:val="0093551C"/>
    <w:rsid w:val="00954F52"/>
    <w:rsid w:val="00964342"/>
    <w:rsid w:val="00964525"/>
    <w:rsid w:val="009659C5"/>
    <w:rsid w:val="00973CAD"/>
    <w:rsid w:val="0097518D"/>
    <w:rsid w:val="00982F61"/>
    <w:rsid w:val="00984C44"/>
    <w:rsid w:val="00990CBF"/>
    <w:rsid w:val="00991868"/>
    <w:rsid w:val="00992277"/>
    <w:rsid w:val="00992D59"/>
    <w:rsid w:val="009A2773"/>
    <w:rsid w:val="009A27E4"/>
    <w:rsid w:val="009A2C41"/>
    <w:rsid w:val="009B1AD0"/>
    <w:rsid w:val="009B362E"/>
    <w:rsid w:val="009B3E6B"/>
    <w:rsid w:val="009B62BA"/>
    <w:rsid w:val="009C25D1"/>
    <w:rsid w:val="009C4400"/>
    <w:rsid w:val="009D06C8"/>
    <w:rsid w:val="009E2B2F"/>
    <w:rsid w:val="009E3F9E"/>
    <w:rsid w:val="009F2069"/>
    <w:rsid w:val="009F7E25"/>
    <w:rsid w:val="00A05752"/>
    <w:rsid w:val="00A173AE"/>
    <w:rsid w:val="00A32F7E"/>
    <w:rsid w:val="00A33094"/>
    <w:rsid w:val="00A4645D"/>
    <w:rsid w:val="00A515B1"/>
    <w:rsid w:val="00A53DC5"/>
    <w:rsid w:val="00A610FB"/>
    <w:rsid w:val="00A66DC4"/>
    <w:rsid w:val="00A77B3E"/>
    <w:rsid w:val="00A852B0"/>
    <w:rsid w:val="00AA4B3F"/>
    <w:rsid w:val="00AB2153"/>
    <w:rsid w:val="00AB3F98"/>
    <w:rsid w:val="00AE04A7"/>
    <w:rsid w:val="00AE3FA7"/>
    <w:rsid w:val="00AE40C4"/>
    <w:rsid w:val="00AF1EAE"/>
    <w:rsid w:val="00B04345"/>
    <w:rsid w:val="00B07502"/>
    <w:rsid w:val="00B07A4B"/>
    <w:rsid w:val="00B20F0A"/>
    <w:rsid w:val="00B30A34"/>
    <w:rsid w:val="00B33CCE"/>
    <w:rsid w:val="00B345F6"/>
    <w:rsid w:val="00B361D4"/>
    <w:rsid w:val="00B406C0"/>
    <w:rsid w:val="00B50AE8"/>
    <w:rsid w:val="00B530C0"/>
    <w:rsid w:val="00B54434"/>
    <w:rsid w:val="00B54733"/>
    <w:rsid w:val="00B56F92"/>
    <w:rsid w:val="00B63E53"/>
    <w:rsid w:val="00B679B3"/>
    <w:rsid w:val="00B75680"/>
    <w:rsid w:val="00B77499"/>
    <w:rsid w:val="00B82290"/>
    <w:rsid w:val="00B836B6"/>
    <w:rsid w:val="00B86452"/>
    <w:rsid w:val="00BA1F72"/>
    <w:rsid w:val="00BB43E7"/>
    <w:rsid w:val="00BC029D"/>
    <w:rsid w:val="00BC7C53"/>
    <w:rsid w:val="00BE1493"/>
    <w:rsid w:val="00BF7D63"/>
    <w:rsid w:val="00C02D2A"/>
    <w:rsid w:val="00C04FA6"/>
    <w:rsid w:val="00C0721E"/>
    <w:rsid w:val="00C17045"/>
    <w:rsid w:val="00C17EA1"/>
    <w:rsid w:val="00C320FD"/>
    <w:rsid w:val="00C33FDF"/>
    <w:rsid w:val="00C36FEE"/>
    <w:rsid w:val="00C42583"/>
    <w:rsid w:val="00C453EC"/>
    <w:rsid w:val="00C455FF"/>
    <w:rsid w:val="00C612B1"/>
    <w:rsid w:val="00C626A8"/>
    <w:rsid w:val="00C63165"/>
    <w:rsid w:val="00C63905"/>
    <w:rsid w:val="00C678FB"/>
    <w:rsid w:val="00C7781F"/>
    <w:rsid w:val="00C861F6"/>
    <w:rsid w:val="00C86FBB"/>
    <w:rsid w:val="00C92A87"/>
    <w:rsid w:val="00CA1DE7"/>
    <w:rsid w:val="00CA222B"/>
    <w:rsid w:val="00CB4036"/>
    <w:rsid w:val="00CB5809"/>
    <w:rsid w:val="00CB5B24"/>
    <w:rsid w:val="00CB7782"/>
    <w:rsid w:val="00CC32EC"/>
    <w:rsid w:val="00CC4C67"/>
    <w:rsid w:val="00CC7891"/>
    <w:rsid w:val="00CE39F1"/>
    <w:rsid w:val="00CE3CCD"/>
    <w:rsid w:val="00CE7BE0"/>
    <w:rsid w:val="00D1146E"/>
    <w:rsid w:val="00D11489"/>
    <w:rsid w:val="00D1451B"/>
    <w:rsid w:val="00D16C35"/>
    <w:rsid w:val="00D2351F"/>
    <w:rsid w:val="00D30B5F"/>
    <w:rsid w:val="00D407DA"/>
    <w:rsid w:val="00D44F7D"/>
    <w:rsid w:val="00D543C9"/>
    <w:rsid w:val="00D56107"/>
    <w:rsid w:val="00D6338E"/>
    <w:rsid w:val="00D701AD"/>
    <w:rsid w:val="00D810DE"/>
    <w:rsid w:val="00D8372A"/>
    <w:rsid w:val="00D86C7C"/>
    <w:rsid w:val="00DA1CCB"/>
    <w:rsid w:val="00DA300B"/>
    <w:rsid w:val="00DA483C"/>
    <w:rsid w:val="00DA59D2"/>
    <w:rsid w:val="00DA5C55"/>
    <w:rsid w:val="00DD0E3A"/>
    <w:rsid w:val="00DD21C5"/>
    <w:rsid w:val="00DD397B"/>
    <w:rsid w:val="00DD7449"/>
    <w:rsid w:val="00DD7453"/>
    <w:rsid w:val="00DE731C"/>
    <w:rsid w:val="00DF1B49"/>
    <w:rsid w:val="00DF39EA"/>
    <w:rsid w:val="00DF6FCE"/>
    <w:rsid w:val="00E0363B"/>
    <w:rsid w:val="00E10465"/>
    <w:rsid w:val="00E40C63"/>
    <w:rsid w:val="00E459EE"/>
    <w:rsid w:val="00E46C40"/>
    <w:rsid w:val="00E47E3C"/>
    <w:rsid w:val="00E57E27"/>
    <w:rsid w:val="00E64FBE"/>
    <w:rsid w:val="00E80E71"/>
    <w:rsid w:val="00E86463"/>
    <w:rsid w:val="00E95EDF"/>
    <w:rsid w:val="00EC0A61"/>
    <w:rsid w:val="00EC7DDD"/>
    <w:rsid w:val="00ED03BB"/>
    <w:rsid w:val="00ED198F"/>
    <w:rsid w:val="00ED524D"/>
    <w:rsid w:val="00EF00E1"/>
    <w:rsid w:val="00EF0514"/>
    <w:rsid w:val="00EF7D16"/>
    <w:rsid w:val="00EF7D1C"/>
    <w:rsid w:val="00F1440D"/>
    <w:rsid w:val="00F2388B"/>
    <w:rsid w:val="00F47CC9"/>
    <w:rsid w:val="00F622D6"/>
    <w:rsid w:val="00F62D09"/>
    <w:rsid w:val="00F73354"/>
    <w:rsid w:val="00F7566D"/>
    <w:rsid w:val="00F80957"/>
    <w:rsid w:val="00F8658B"/>
    <w:rsid w:val="00F91F7A"/>
    <w:rsid w:val="00FA41B5"/>
    <w:rsid w:val="00FA7124"/>
    <w:rsid w:val="00FA7F3A"/>
    <w:rsid w:val="00FB5662"/>
    <w:rsid w:val="00FB7394"/>
    <w:rsid w:val="00FC12A9"/>
    <w:rsid w:val="00FC3792"/>
    <w:rsid w:val="00FC443B"/>
    <w:rsid w:val="00FC724C"/>
    <w:rsid w:val="00FD0EF3"/>
    <w:rsid w:val="00FD665D"/>
    <w:rsid w:val="00FD6C3B"/>
    <w:rsid w:val="00FE7F32"/>
    <w:rsid w:val="00FF0508"/>
    <w:rsid w:val="00FF466E"/>
    <w:rsid w:val="00FF7688"/>
    <w:rsid w:val="03521D17"/>
    <w:rsid w:val="05F81033"/>
    <w:rsid w:val="0955B692"/>
    <w:rsid w:val="194CFAC7"/>
    <w:rsid w:val="1F6E1763"/>
    <w:rsid w:val="2E154DC3"/>
    <w:rsid w:val="3F30542D"/>
    <w:rsid w:val="61285E36"/>
    <w:rsid w:val="7F1FD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53CA"/>
  <w15:chartTrackingRefBased/>
  <w15:docId w15:val="{3EEC0E7B-1AA9-421C-8523-919C032E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lang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B41"/>
    <w:pPr>
      <w:tabs>
        <w:tab w:val="center" w:pos="4153"/>
        <w:tab w:val="right" w:pos="8306"/>
      </w:tabs>
    </w:pPr>
  </w:style>
  <w:style w:type="paragraph" w:styleId="Footer">
    <w:name w:val="footer"/>
    <w:basedOn w:val="Normal"/>
    <w:rsid w:val="00297B41"/>
    <w:pPr>
      <w:tabs>
        <w:tab w:val="center" w:pos="4153"/>
        <w:tab w:val="right" w:pos="8306"/>
      </w:tabs>
    </w:pPr>
  </w:style>
  <w:style w:type="paragraph" w:styleId="BalloonText">
    <w:name w:val="Balloon Text"/>
    <w:basedOn w:val="Normal"/>
    <w:semiHidden/>
    <w:rsid w:val="00A66DC4"/>
    <w:rPr>
      <w:rFonts w:ascii="Tahoma" w:hAnsi="Tahoma" w:cs="Tahoma"/>
      <w:sz w:val="16"/>
      <w:szCs w:val="16"/>
    </w:rPr>
  </w:style>
  <w:style w:type="paragraph" w:styleId="ListParagraph">
    <w:name w:val="List Paragraph"/>
    <w:basedOn w:val="Normal"/>
    <w:uiPriority w:val="34"/>
    <w:qFormat/>
    <w:rsid w:val="00EF7D1C"/>
    <w:pPr>
      <w:ind w:left="720"/>
      <w:contextualSpacing/>
    </w:pPr>
  </w:style>
  <w:style w:type="paragraph" w:customStyle="1" w:styleId="font8">
    <w:name w:val="font_8"/>
    <w:basedOn w:val="Normal"/>
    <w:rsid w:val="006F54E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37610">
      <w:bodyDiv w:val="1"/>
      <w:marLeft w:val="0"/>
      <w:marRight w:val="0"/>
      <w:marTop w:val="0"/>
      <w:marBottom w:val="0"/>
      <w:divBdr>
        <w:top w:val="none" w:sz="0" w:space="0" w:color="auto"/>
        <w:left w:val="none" w:sz="0" w:space="0" w:color="auto"/>
        <w:bottom w:val="none" w:sz="0" w:space="0" w:color="auto"/>
        <w:right w:val="none" w:sz="0" w:space="0" w:color="auto"/>
      </w:divBdr>
    </w:div>
    <w:div w:id="1917012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D53E-C3B9-4CE3-AC1A-A5685328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6</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Talton Wedding Menus</dc:title>
  <dc:subject/>
  <dc:creator>hatch</dc:creator>
  <cp:keywords/>
  <cp:lastModifiedBy>olivia hatch</cp:lastModifiedBy>
  <cp:revision>246</cp:revision>
  <cp:lastPrinted>2019-02-08T09:28:00Z</cp:lastPrinted>
  <dcterms:created xsi:type="dcterms:W3CDTF">2021-03-04T12:54:00Z</dcterms:created>
  <dcterms:modified xsi:type="dcterms:W3CDTF">2021-03-07T18:12:00Z</dcterms:modified>
</cp:coreProperties>
</file>